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0F431" w14:textId="6EDBF21B" w:rsidR="00224782" w:rsidRPr="00FA3A47" w:rsidRDefault="008D3C7E">
      <w:pPr>
        <w:rPr>
          <w:rFonts w:eastAsiaTheme="majorEastAsia" w:cstheme="majorBidi"/>
          <w:b/>
          <w:sz w:val="52"/>
          <w:szCs w:val="32"/>
        </w:rPr>
      </w:pPr>
      <w:bookmarkStart w:id="0" w:name="_GoBack"/>
      <w:bookmarkEnd w:id="0"/>
      <w:r w:rsidRPr="00FA3A47">
        <w:rPr>
          <w:rFonts w:asciiTheme="minorHAnsi" w:hAnsiTheme="minorHAnsi" w:cs="Arial"/>
          <w:b/>
          <w:sz w:val="32"/>
          <w:szCs w:val="19"/>
          <w:shd w:val="clear" w:color="auto" w:fill="FFFFFF"/>
        </w:rPr>
        <w:t>Resolved: The illegal use of drugs ought to be treated as a matter of public health, not of criminal justice.</w:t>
      </w:r>
      <w:r w:rsidR="00FA3A47" w:rsidRPr="00FA3A47">
        <w:rPr>
          <w:rFonts w:asciiTheme="minorHAnsi" w:hAnsiTheme="minorHAnsi"/>
          <w:sz w:val="40"/>
        </w:rPr>
        <w:t xml:space="preserve"> </w:t>
      </w:r>
      <w:r w:rsidR="00B9043B" w:rsidRPr="00FA3A47">
        <w:rPr>
          <w:rFonts w:eastAsiaTheme="majorEastAsia" w:cstheme="majorBidi"/>
          <w:b/>
          <w:sz w:val="52"/>
          <w:szCs w:val="32"/>
        </w:rPr>
        <w:br w:type="page"/>
      </w:r>
    </w:p>
    <w:sdt>
      <w:sdtPr>
        <w:rPr>
          <w:rFonts w:eastAsiaTheme="minorHAnsi" w:cstheme="minorBidi"/>
          <w:b w:val="0"/>
          <w:sz w:val="22"/>
          <w:szCs w:val="22"/>
        </w:rPr>
        <w:id w:val="-266382328"/>
        <w:docPartObj>
          <w:docPartGallery w:val="Table of Contents"/>
          <w:docPartUnique/>
        </w:docPartObj>
      </w:sdtPr>
      <w:sdtEndPr>
        <w:rPr>
          <w:rFonts w:ascii="Calibri" w:eastAsiaTheme="minorEastAsia" w:hAnsi="Calibri"/>
          <w:noProof/>
          <w:szCs w:val="24"/>
        </w:rPr>
      </w:sdtEndPr>
      <w:sdtContent>
        <w:p w14:paraId="07F19B32" w14:textId="79F6470B" w:rsidR="001C3232" w:rsidRDefault="001C3232">
          <w:pPr>
            <w:pStyle w:val="TOCHeading"/>
          </w:pPr>
          <w:r>
            <w:t>Table of Contents</w:t>
          </w:r>
        </w:p>
        <w:p w14:paraId="00C45593" w14:textId="2AAAA196" w:rsidR="001C3232" w:rsidRDefault="001C3232">
          <w:pPr>
            <w:pStyle w:val="TOC1"/>
            <w:tabs>
              <w:tab w:val="right" w:leader="dot" w:pos="9350"/>
            </w:tabs>
            <w:rPr>
              <w:rFonts w:asciiTheme="minorHAnsi" w:hAnsiTheme="minorHAnsi"/>
              <w:noProof/>
            </w:rPr>
          </w:pPr>
          <w:r>
            <w:rPr>
              <w:b/>
              <w:bCs/>
              <w:noProof/>
            </w:rPr>
            <w:fldChar w:fldCharType="begin"/>
          </w:r>
          <w:r>
            <w:rPr>
              <w:b/>
              <w:bCs/>
              <w:noProof/>
            </w:rPr>
            <w:instrText xml:space="preserve"> TOC \o "1-3" \h \z \u </w:instrText>
          </w:r>
          <w:r>
            <w:rPr>
              <w:b/>
              <w:bCs/>
              <w:noProof/>
            </w:rPr>
            <w:fldChar w:fldCharType="separate"/>
          </w:r>
          <w:hyperlink w:anchor="_Toc518763127" w:history="1">
            <w:r w:rsidRPr="00EA37B6">
              <w:rPr>
                <w:rStyle w:val="Hyperlink"/>
                <w:noProof/>
              </w:rPr>
              <w:t>Further Readings:</w:t>
            </w:r>
            <w:r>
              <w:rPr>
                <w:noProof/>
                <w:webHidden/>
              </w:rPr>
              <w:tab/>
            </w:r>
            <w:r>
              <w:rPr>
                <w:noProof/>
                <w:webHidden/>
              </w:rPr>
              <w:fldChar w:fldCharType="begin"/>
            </w:r>
            <w:r>
              <w:rPr>
                <w:noProof/>
                <w:webHidden/>
              </w:rPr>
              <w:instrText xml:space="preserve"> PAGEREF _Toc518763127 \h </w:instrText>
            </w:r>
            <w:r>
              <w:rPr>
                <w:noProof/>
                <w:webHidden/>
              </w:rPr>
            </w:r>
            <w:r>
              <w:rPr>
                <w:noProof/>
                <w:webHidden/>
              </w:rPr>
              <w:fldChar w:fldCharType="separate"/>
            </w:r>
            <w:r w:rsidR="003D7B20">
              <w:rPr>
                <w:noProof/>
                <w:webHidden/>
              </w:rPr>
              <w:t>4</w:t>
            </w:r>
            <w:r>
              <w:rPr>
                <w:noProof/>
                <w:webHidden/>
              </w:rPr>
              <w:fldChar w:fldCharType="end"/>
            </w:r>
          </w:hyperlink>
        </w:p>
        <w:p w14:paraId="0713A94B" w14:textId="32F5E1BD" w:rsidR="001C3232" w:rsidRDefault="003D7B20">
          <w:pPr>
            <w:pStyle w:val="TOC1"/>
            <w:tabs>
              <w:tab w:val="right" w:leader="dot" w:pos="9350"/>
            </w:tabs>
            <w:rPr>
              <w:rFonts w:asciiTheme="minorHAnsi" w:hAnsiTheme="minorHAnsi"/>
              <w:noProof/>
            </w:rPr>
          </w:pPr>
          <w:hyperlink w:anchor="_Toc518763128" w:history="1">
            <w:r w:rsidR="001C3232" w:rsidRPr="00EA37B6">
              <w:rPr>
                <w:rStyle w:val="Hyperlink"/>
                <w:noProof/>
              </w:rPr>
              <w:t>Overview:</w:t>
            </w:r>
            <w:r w:rsidR="001C3232">
              <w:rPr>
                <w:noProof/>
                <w:webHidden/>
              </w:rPr>
              <w:tab/>
            </w:r>
            <w:r w:rsidR="001C3232">
              <w:rPr>
                <w:noProof/>
                <w:webHidden/>
              </w:rPr>
              <w:fldChar w:fldCharType="begin"/>
            </w:r>
            <w:r w:rsidR="001C3232">
              <w:rPr>
                <w:noProof/>
                <w:webHidden/>
              </w:rPr>
              <w:instrText xml:space="preserve"> PAGEREF _Toc518763128 \h </w:instrText>
            </w:r>
            <w:r w:rsidR="001C3232">
              <w:rPr>
                <w:noProof/>
                <w:webHidden/>
              </w:rPr>
            </w:r>
            <w:r w:rsidR="001C3232">
              <w:rPr>
                <w:noProof/>
                <w:webHidden/>
              </w:rPr>
              <w:fldChar w:fldCharType="separate"/>
            </w:r>
            <w:r>
              <w:rPr>
                <w:noProof/>
                <w:webHidden/>
              </w:rPr>
              <w:t>7</w:t>
            </w:r>
            <w:r w:rsidR="001C3232">
              <w:rPr>
                <w:noProof/>
                <w:webHidden/>
              </w:rPr>
              <w:fldChar w:fldCharType="end"/>
            </w:r>
          </w:hyperlink>
        </w:p>
        <w:p w14:paraId="18526144" w14:textId="05020B8C" w:rsidR="001C3232" w:rsidRDefault="003D7B20">
          <w:pPr>
            <w:pStyle w:val="TOC1"/>
            <w:tabs>
              <w:tab w:val="right" w:leader="dot" w:pos="9350"/>
            </w:tabs>
            <w:rPr>
              <w:rFonts w:asciiTheme="minorHAnsi" w:hAnsiTheme="minorHAnsi"/>
              <w:noProof/>
            </w:rPr>
          </w:pPr>
          <w:hyperlink w:anchor="_Toc518763129" w:history="1">
            <w:r w:rsidR="001C3232" w:rsidRPr="00EA37B6">
              <w:rPr>
                <w:rStyle w:val="Hyperlink"/>
                <w:noProof/>
              </w:rPr>
              <w:t>AFFIRMATIVE CASE</w:t>
            </w:r>
            <w:r w:rsidR="001C3232">
              <w:rPr>
                <w:noProof/>
                <w:webHidden/>
              </w:rPr>
              <w:tab/>
            </w:r>
            <w:r w:rsidR="001C3232">
              <w:rPr>
                <w:noProof/>
                <w:webHidden/>
              </w:rPr>
              <w:fldChar w:fldCharType="begin"/>
            </w:r>
            <w:r w:rsidR="001C3232">
              <w:rPr>
                <w:noProof/>
                <w:webHidden/>
              </w:rPr>
              <w:instrText xml:space="preserve"> PAGEREF _Toc518763129 \h </w:instrText>
            </w:r>
            <w:r w:rsidR="001C3232">
              <w:rPr>
                <w:noProof/>
                <w:webHidden/>
              </w:rPr>
            </w:r>
            <w:r w:rsidR="001C3232">
              <w:rPr>
                <w:noProof/>
                <w:webHidden/>
              </w:rPr>
              <w:fldChar w:fldCharType="separate"/>
            </w:r>
            <w:r>
              <w:rPr>
                <w:noProof/>
                <w:webHidden/>
              </w:rPr>
              <w:t>9</w:t>
            </w:r>
            <w:r w:rsidR="001C3232">
              <w:rPr>
                <w:noProof/>
                <w:webHidden/>
              </w:rPr>
              <w:fldChar w:fldCharType="end"/>
            </w:r>
          </w:hyperlink>
        </w:p>
        <w:p w14:paraId="2B6A2377" w14:textId="619F789D" w:rsidR="001C3232" w:rsidRDefault="003D7B20">
          <w:pPr>
            <w:pStyle w:val="TOC2"/>
            <w:tabs>
              <w:tab w:val="right" w:leader="dot" w:pos="9350"/>
            </w:tabs>
            <w:rPr>
              <w:rFonts w:asciiTheme="minorHAnsi" w:hAnsiTheme="minorHAnsi"/>
              <w:noProof/>
            </w:rPr>
          </w:pPr>
          <w:hyperlink w:anchor="_Toc518763130" w:history="1">
            <w:r w:rsidR="001C3232" w:rsidRPr="00EA37B6">
              <w:rPr>
                <w:rStyle w:val="Hyperlink"/>
                <w:noProof/>
              </w:rPr>
              <w:t>C1) A public health approach helps patients recover from drug addiction.</w:t>
            </w:r>
            <w:r w:rsidR="001C3232">
              <w:rPr>
                <w:noProof/>
                <w:webHidden/>
              </w:rPr>
              <w:tab/>
            </w:r>
            <w:r w:rsidR="001C3232">
              <w:rPr>
                <w:noProof/>
                <w:webHidden/>
              </w:rPr>
              <w:fldChar w:fldCharType="begin"/>
            </w:r>
            <w:r w:rsidR="001C3232">
              <w:rPr>
                <w:noProof/>
                <w:webHidden/>
              </w:rPr>
              <w:instrText xml:space="preserve"> PAGEREF _Toc518763130 \h </w:instrText>
            </w:r>
            <w:r w:rsidR="001C3232">
              <w:rPr>
                <w:noProof/>
                <w:webHidden/>
              </w:rPr>
            </w:r>
            <w:r w:rsidR="001C3232">
              <w:rPr>
                <w:noProof/>
                <w:webHidden/>
              </w:rPr>
              <w:fldChar w:fldCharType="separate"/>
            </w:r>
            <w:r>
              <w:rPr>
                <w:noProof/>
                <w:webHidden/>
              </w:rPr>
              <w:t>11</w:t>
            </w:r>
            <w:r w:rsidR="001C3232">
              <w:rPr>
                <w:noProof/>
                <w:webHidden/>
              </w:rPr>
              <w:fldChar w:fldCharType="end"/>
            </w:r>
          </w:hyperlink>
        </w:p>
        <w:p w14:paraId="21DF5F71" w14:textId="54E2766C" w:rsidR="001C3232" w:rsidRDefault="003D7B20">
          <w:pPr>
            <w:pStyle w:val="TOC3"/>
            <w:tabs>
              <w:tab w:val="left" w:pos="880"/>
              <w:tab w:val="right" w:leader="dot" w:pos="9350"/>
            </w:tabs>
            <w:rPr>
              <w:rFonts w:asciiTheme="minorHAnsi" w:hAnsiTheme="minorHAnsi"/>
              <w:noProof/>
            </w:rPr>
          </w:pPr>
          <w:hyperlink w:anchor="_Toc518763131" w:history="1">
            <w:r w:rsidR="001C3232" w:rsidRPr="00EA37B6">
              <w:rPr>
                <w:rStyle w:val="Hyperlink"/>
                <w:noProof/>
              </w:rPr>
              <w:t>A)</w:t>
            </w:r>
            <w:r w:rsidR="001C3232">
              <w:rPr>
                <w:rFonts w:asciiTheme="minorHAnsi" w:hAnsiTheme="minorHAnsi"/>
                <w:noProof/>
              </w:rPr>
              <w:tab/>
            </w:r>
            <w:r w:rsidR="001C3232" w:rsidRPr="00EA37B6">
              <w:rPr>
                <w:rStyle w:val="Hyperlink"/>
                <w:noProof/>
              </w:rPr>
              <w:t>Public Health approaches focus on treatments for a successful recovery.</w:t>
            </w:r>
            <w:r w:rsidR="001C3232">
              <w:rPr>
                <w:noProof/>
                <w:webHidden/>
              </w:rPr>
              <w:tab/>
            </w:r>
            <w:r w:rsidR="001C3232">
              <w:rPr>
                <w:noProof/>
                <w:webHidden/>
              </w:rPr>
              <w:fldChar w:fldCharType="begin"/>
            </w:r>
            <w:r w:rsidR="001C3232">
              <w:rPr>
                <w:noProof/>
                <w:webHidden/>
              </w:rPr>
              <w:instrText xml:space="preserve"> PAGEREF _Toc518763131 \h </w:instrText>
            </w:r>
            <w:r w:rsidR="001C3232">
              <w:rPr>
                <w:noProof/>
                <w:webHidden/>
              </w:rPr>
            </w:r>
            <w:r w:rsidR="001C3232">
              <w:rPr>
                <w:noProof/>
                <w:webHidden/>
              </w:rPr>
              <w:fldChar w:fldCharType="separate"/>
            </w:r>
            <w:r>
              <w:rPr>
                <w:noProof/>
                <w:webHidden/>
              </w:rPr>
              <w:t>12</w:t>
            </w:r>
            <w:r w:rsidR="001C3232">
              <w:rPr>
                <w:noProof/>
                <w:webHidden/>
              </w:rPr>
              <w:fldChar w:fldCharType="end"/>
            </w:r>
          </w:hyperlink>
        </w:p>
        <w:p w14:paraId="115D2DA9" w14:textId="79BE923A" w:rsidR="001C3232" w:rsidRDefault="003D7B20">
          <w:pPr>
            <w:pStyle w:val="TOC3"/>
            <w:tabs>
              <w:tab w:val="left" w:pos="880"/>
              <w:tab w:val="right" w:leader="dot" w:pos="9350"/>
            </w:tabs>
            <w:rPr>
              <w:rFonts w:asciiTheme="minorHAnsi" w:hAnsiTheme="minorHAnsi"/>
              <w:noProof/>
            </w:rPr>
          </w:pPr>
          <w:hyperlink w:anchor="_Toc518763132" w:history="1">
            <w:r w:rsidR="001C3232" w:rsidRPr="00EA37B6">
              <w:rPr>
                <w:rStyle w:val="Hyperlink"/>
                <w:noProof/>
              </w:rPr>
              <w:t>B)</w:t>
            </w:r>
            <w:r w:rsidR="001C3232">
              <w:rPr>
                <w:rFonts w:asciiTheme="minorHAnsi" w:hAnsiTheme="minorHAnsi"/>
                <w:noProof/>
              </w:rPr>
              <w:tab/>
            </w:r>
            <w:r w:rsidR="001C3232" w:rsidRPr="00EA37B6">
              <w:rPr>
                <w:rStyle w:val="Hyperlink"/>
                <w:noProof/>
              </w:rPr>
              <w:t>There is a multinational effort to combat mental drug addiction.</w:t>
            </w:r>
            <w:r w:rsidR="001C3232">
              <w:rPr>
                <w:noProof/>
                <w:webHidden/>
              </w:rPr>
              <w:tab/>
            </w:r>
            <w:r w:rsidR="001C3232">
              <w:rPr>
                <w:noProof/>
                <w:webHidden/>
              </w:rPr>
              <w:fldChar w:fldCharType="begin"/>
            </w:r>
            <w:r w:rsidR="001C3232">
              <w:rPr>
                <w:noProof/>
                <w:webHidden/>
              </w:rPr>
              <w:instrText xml:space="preserve"> PAGEREF _Toc518763132 \h </w:instrText>
            </w:r>
            <w:r w:rsidR="001C3232">
              <w:rPr>
                <w:noProof/>
                <w:webHidden/>
              </w:rPr>
            </w:r>
            <w:r w:rsidR="001C3232">
              <w:rPr>
                <w:noProof/>
                <w:webHidden/>
              </w:rPr>
              <w:fldChar w:fldCharType="separate"/>
            </w:r>
            <w:r>
              <w:rPr>
                <w:noProof/>
                <w:webHidden/>
              </w:rPr>
              <w:t>13</w:t>
            </w:r>
            <w:r w:rsidR="001C3232">
              <w:rPr>
                <w:noProof/>
                <w:webHidden/>
              </w:rPr>
              <w:fldChar w:fldCharType="end"/>
            </w:r>
          </w:hyperlink>
        </w:p>
        <w:p w14:paraId="3EAD5FAF" w14:textId="3F44CB05" w:rsidR="001C3232" w:rsidRDefault="003D7B20">
          <w:pPr>
            <w:pStyle w:val="TOC3"/>
            <w:tabs>
              <w:tab w:val="left" w:pos="880"/>
              <w:tab w:val="right" w:leader="dot" w:pos="9350"/>
            </w:tabs>
            <w:rPr>
              <w:rFonts w:asciiTheme="minorHAnsi" w:hAnsiTheme="minorHAnsi"/>
              <w:noProof/>
            </w:rPr>
          </w:pPr>
          <w:hyperlink w:anchor="_Toc518763133" w:history="1">
            <w:r w:rsidR="001C3232" w:rsidRPr="00EA37B6">
              <w:rPr>
                <w:rStyle w:val="Hyperlink"/>
                <w:noProof/>
              </w:rPr>
              <w:t>C)</w:t>
            </w:r>
            <w:r w:rsidR="001C3232">
              <w:rPr>
                <w:rFonts w:asciiTheme="minorHAnsi" w:hAnsiTheme="minorHAnsi"/>
                <w:noProof/>
              </w:rPr>
              <w:tab/>
            </w:r>
            <w:r w:rsidR="001C3232" w:rsidRPr="00EA37B6">
              <w:rPr>
                <w:rStyle w:val="Hyperlink"/>
                <w:noProof/>
              </w:rPr>
              <w:t>Therapeutic use can only be considered if Drugs are looks at as a public health issue.</w:t>
            </w:r>
            <w:r w:rsidR="001C3232">
              <w:rPr>
                <w:noProof/>
                <w:webHidden/>
              </w:rPr>
              <w:tab/>
            </w:r>
            <w:r w:rsidR="001C3232">
              <w:rPr>
                <w:noProof/>
                <w:webHidden/>
              </w:rPr>
              <w:fldChar w:fldCharType="begin"/>
            </w:r>
            <w:r w:rsidR="001C3232">
              <w:rPr>
                <w:noProof/>
                <w:webHidden/>
              </w:rPr>
              <w:instrText xml:space="preserve"> PAGEREF _Toc518763133 \h </w:instrText>
            </w:r>
            <w:r w:rsidR="001C3232">
              <w:rPr>
                <w:noProof/>
                <w:webHidden/>
              </w:rPr>
            </w:r>
            <w:r w:rsidR="001C3232">
              <w:rPr>
                <w:noProof/>
                <w:webHidden/>
              </w:rPr>
              <w:fldChar w:fldCharType="separate"/>
            </w:r>
            <w:r>
              <w:rPr>
                <w:noProof/>
                <w:webHidden/>
              </w:rPr>
              <w:t>14</w:t>
            </w:r>
            <w:r w:rsidR="001C3232">
              <w:rPr>
                <w:noProof/>
                <w:webHidden/>
              </w:rPr>
              <w:fldChar w:fldCharType="end"/>
            </w:r>
          </w:hyperlink>
        </w:p>
        <w:p w14:paraId="1C3C9002" w14:textId="58ADC97A" w:rsidR="001C3232" w:rsidRDefault="003D7B20">
          <w:pPr>
            <w:pStyle w:val="TOC3"/>
            <w:tabs>
              <w:tab w:val="left" w:pos="880"/>
              <w:tab w:val="right" w:leader="dot" w:pos="9350"/>
            </w:tabs>
            <w:rPr>
              <w:rFonts w:asciiTheme="minorHAnsi" w:hAnsiTheme="minorHAnsi"/>
              <w:noProof/>
            </w:rPr>
          </w:pPr>
          <w:hyperlink w:anchor="_Toc518763134" w:history="1">
            <w:r w:rsidR="001C3232" w:rsidRPr="00EA37B6">
              <w:rPr>
                <w:rStyle w:val="Hyperlink"/>
                <w:noProof/>
              </w:rPr>
              <w:t>D)</w:t>
            </w:r>
            <w:r w:rsidR="001C3232">
              <w:rPr>
                <w:rFonts w:asciiTheme="minorHAnsi" w:hAnsiTheme="minorHAnsi"/>
                <w:noProof/>
              </w:rPr>
              <w:tab/>
            </w:r>
            <w:r w:rsidR="001C3232" w:rsidRPr="00EA37B6">
              <w:rPr>
                <w:rStyle w:val="Hyperlink"/>
                <w:noProof/>
              </w:rPr>
              <w:t>Impact: Minority communities are among the highest at risk for drug abuse and overdose.</w:t>
            </w:r>
            <w:r w:rsidR="001C3232">
              <w:rPr>
                <w:noProof/>
                <w:webHidden/>
              </w:rPr>
              <w:tab/>
            </w:r>
            <w:r w:rsidR="001C3232">
              <w:rPr>
                <w:noProof/>
                <w:webHidden/>
              </w:rPr>
              <w:fldChar w:fldCharType="begin"/>
            </w:r>
            <w:r w:rsidR="001C3232">
              <w:rPr>
                <w:noProof/>
                <w:webHidden/>
              </w:rPr>
              <w:instrText xml:space="preserve"> PAGEREF _Toc518763134 \h </w:instrText>
            </w:r>
            <w:r w:rsidR="001C3232">
              <w:rPr>
                <w:noProof/>
                <w:webHidden/>
              </w:rPr>
            </w:r>
            <w:r w:rsidR="001C3232">
              <w:rPr>
                <w:noProof/>
                <w:webHidden/>
              </w:rPr>
              <w:fldChar w:fldCharType="separate"/>
            </w:r>
            <w:r>
              <w:rPr>
                <w:noProof/>
                <w:webHidden/>
              </w:rPr>
              <w:t>15</w:t>
            </w:r>
            <w:r w:rsidR="001C3232">
              <w:rPr>
                <w:noProof/>
                <w:webHidden/>
              </w:rPr>
              <w:fldChar w:fldCharType="end"/>
            </w:r>
          </w:hyperlink>
        </w:p>
        <w:p w14:paraId="5A6D6D33" w14:textId="6DD34D43" w:rsidR="001C3232" w:rsidRDefault="003D7B20">
          <w:pPr>
            <w:pStyle w:val="TOC3"/>
            <w:tabs>
              <w:tab w:val="left" w:pos="880"/>
              <w:tab w:val="right" w:leader="dot" w:pos="9350"/>
            </w:tabs>
            <w:rPr>
              <w:rFonts w:asciiTheme="minorHAnsi" w:hAnsiTheme="minorHAnsi"/>
              <w:noProof/>
            </w:rPr>
          </w:pPr>
          <w:hyperlink w:anchor="_Toc518763135" w:history="1">
            <w:r w:rsidR="001C3232" w:rsidRPr="00EA37B6">
              <w:rPr>
                <w:rStyle w:val="Hyperlink"/>
                <w:noProof/>
              </w:rPr>
              <w:t>E)</w:t>
            </w:r>
            <w:r w:rsidR="001C3232">
              <w:rPr>
                <w:rFonts w:asciiTheme="minorHAnsi" w:hAnsiTheme="minorHAnsi"/>
                <w:noProof/>
              </w:rPr>
              <w:tab/>
            </w:r>
            <w:r w:rsidR="001C3232" w:rsidRPr="00EA37B6">
              <w:rPr>
                <w:rStyle w:val="Hyperlink"/>
                <w:noProof/>
              </w:rPr>
              <w:t>Impact: More people die from the drug epidemic than breast cancer</w:t>
            </w:r>
            <w:r w:rsidR="001C3232">
              <w:rPr>
                <w:noProof/>
                <w:webHidden/>
              </w:rPr>
              <w:tab/>
            </w:r>
            <w:r w:rsidR="001C3232">
              <w:rPr>
                <w:noProof/>
                <w:webHidden/>
              </w:rPr>
              <w:fldChar w:fldCharType="begin"/>
            </w:r>
            <w:r w:rsidR="001C3232">
              <w:rPr>
                <w:noProof/>
                <w:webHidden/>
              </w:rPr>
              <w:instrText xml:space="preserve"> PAGEREF _Toc518763135 \h </w:instrText>
            </w:r>
            <w:r w:rsidR="001C3232">
              <w:rPr>
                <w:noProof/>
                <w:webHidden/>
              </w:rPr>
            </w:r>
            <w:r w:rsidR="001C3232">
              <w:rPr>
                <w:noProof/>
                <w:webHidden/>
              </w:rPr>
              <w:fldChar w:fldCharType="separate"/>
            </w:r>
            <w:r>
              <w:rPr>
                <w:noProof/>
                <w:webHidden/>
              </w:rPr>
              <w:t>16</w:t>
            </w:r>
            <w:r w:rsidR="001C3232">
              <w:rPr>
                <w:noProof/>
                <w:webHidden/>
              </w:rPr>
              <w:fldChar w:fldCharType="end"/>
            </w:r>
          </w:hyperlink>
        </w:p>
        <w:p w14:paraId="33031A84" w14:textId="15AE77DE" w:rsidR="001C3232" w:rsidRDefault="003D7B20">
          <w:pPr>
            <w:pStyle w:val="TOC2"/>
            <w:tabs>
              <w:tab w:val="right" w:leader="dot" w:pos="9350"/>
            </w:tabs>
            <w:rPr>
              <w:rFonts w:asciiTheme="minorHAnsi" w:hAnsiTheme="minorHAnsi"/>
              <w:noProof/>
            </w:rPr>
          </w:pPr>
          <w:hyperlink w:anchor="_Toc518763136" w:history="1">
            <w:r w:rsidR="001C3232" w:rsidRPr="00EA37B6">
              <w:rPr>
                <w:rStyle w:val="Hyperlink"/>
                <w:noProof/>
              </w:rPr>
              <w:t>C2: The Criminal Justice System PUNISHES those who enter, NOT HELP them rehabilitate.</w:t>
            </w:r>
            <w:r w:rsidR="001C3232">
              <w:rPr>
                <w:noProof/>
                <w:webHidden/>
              </w:rPr>
              <w:tab/>
            </w:r>
            <w:r w:rsidR="001C3232">
              <w:rPr>
                <w:noProof/>
                <w:webHidden/>
              </w:rPr>
              <w:fldChar w:fldCharType="begin"/>
            </w:r>
            <w:r w:rsidR="001C3232">
              <w:rPr>
                <w:noProof/>
                <w:webHidden/>
              </w:rPr>
              <w:instrText xml:space="preserve"> PAGEREF _Toc518763136 \h </w:instrText>
            </w:r>
            <w:r w:rsidR="001C3232">
              <w:rPr>
                <w:noProof/>
                <w:webHidden/>
              </w:rPr>
            </w:r>
            <w:r w:rsidR="001C3232">
              <w:rPr>
                <w:noProof/>
                <w:webHidden/>
              </w:rPr>
              <w:fldChar w:fldCharType="separate"/>
            </w:r>
            <w:r>
              <w:rPr>
                <w:noProof/>
                <w:webHidden/>
              </w:rPr>
              <w:t>18</w:t>
            </w:r>
            <w:r w:rsidR="001C3232">
              <w:rPr>
                <w:noProof/>
                <w:webHidden/>
              </w:rPr>
              <w:fldChar w:fldCharType="end"/>
            </w:r>
          </w:hyperlink>
        </w:p>
        <w:p w14:paraId="191CFD64" w14:textId="5B2C5F3F" w:rsidR="001C3232" w:rsidRDefault="003D7B20">
          <w:pPr>
            <w:pStyle w:val="TOC3"/>
            <w:tabs>
              <w:tab w:val="left" w:pos="880"/>
              <w:tab w:val="right" w:leader="dot" w:pos="9350"/>
            </w:tabs>
            <w:rPr>
              <w:rFonts w:asciiTheme="minorHAnsi" w:hAnsiTheme="minorHAnsi"/>
              <w:noProof/>
            </w:rPr>
          </w:pPr>
          <w:hyperlink w:anchor="_Toc518763137" w:history="1">
            <w:r w:rsidR="001C3232" w:rsidRPr="00EA37B6">
              <w:rPr>
                <w:rStyle w:val="Hyperlink"/>
                <w:noProof/>
              </w:rPr>
              <w:t>A)</w:t>
            </w:r>
            <w:r w:rsidR="001C3232">
              <w:rPr>
                <w:rFonts w:asciiTheme="minorHAnsi" w:hAnsiTheme="minorHAnsi"/>
                <w:noProof/>
              </w:rPr>
              <w:tab/>
            </w:r>
            <w:r w:rsidR="001C3232" w:rsidRPr="00EA37B6">
              <w:rPr>
                <w:rStyle w:val="Hyperlink"/>
                <w:noProof/>
              </w:rPr>
              <w:t>Jails and prisons do not solve the issue of drug abuse.</w:t>
            </w:r>
            <w:r w:rsidR="001C3232">
              <w:rPr>
                <w:noProof/>
                <w:webHidden/>
              </w:rPr>
              <w:tab/>
            </w:r>
            <w:r w:rsidR="001C3232">
              <w:rPr>
                <w:noProof/>
                <w:webHidden/>
              </w:rPr>
              <w:fldChar w:fldCharType="begin"/>
            </w:r>
            <w:r w:rsidR="001C3232">
              <w:rPr>
                <w:noProof/>
                <w:webHidden/>
              </w:rPr>
              <w:instrText xml:space="preserve"> PAGEREF _Toc518763137 \h </w:instrText>
            </w:r>
            <w:r w:rsidR="001C3232">
              <w:rPr>
                <w:noProof/>
                <w:webHidden/>
              </w:rPr>
            </w:r>
            <w:r w:rsidR="001C3232">
              <w:rPr>
                <w:noProof/>
                <w:webHidden/>
              </w:rPr>
              <w:fldChar w:fldCharType="separate"/>
            </w:r>
            <w:r>
              <w:rPr>
                <w:noProof/>
                <w:webHidden/>
              </w:rPr>
              <w:t>19</w:t>
            </w:r>
            <w:r w:rsidR="001C3232">
              <w:rPr>
                <w:noProof/>
                <w:webHidden/>
              </w:rPr>
              <w:fldChar w:fldCharType="end"/>
            </w:r>
          </w:hyperlink>
        </w:p>
        <w:p w14:paraId="0831AB17" w14:textId="250DB55C" w:rsidR="001C3232" w:rsidRDefault="003D7B20">
          <w:pPr>
            <w:pStyle w:val="TOC3"/>
            <w:tabs>
              <w:tab w:val="left" w:pos="880"/>
              <w:tab w:val="right" w:leader="dot" w:pos="9350"/>
            </w:tabs>
            <w:rPr>
              <w:rFonts w:asciiTheme="minorHAnsi" w:hAnsiTheme="minorHAnsi"/>
              <w:noProof/>
            </w:rPr>
          </w:pPr>
          <w:hyperlink w:anchor="_Toc518763138" w:history="1">
            <w:r w:rsidR="001C3232" w:rsidRPr="00EA37B6">
              <w:rPr>
                <w:rStyle w:val="Hyperlink"/>
                <w:noProof/>
              </w:rPr>
              <w:t>B)</w:t>
            </w:r>
            <w:r w:rsidR="001C3232">
              <w:rPr>
                <w:rFonts w:asciiTheme="minorHAnsi" w:hAnsiTheme="minorHAnsi"/>
                <w:noProof/>
              </w:rPr>
              <w:tab/>
            </w:r>
            <w:r w:rsidR="001C3232" w:rsidRPr="00EA37B6">
              <w:rPr>
                <w:rStyle w:val="Hyperlink"/>
                <w:noProof/>
              </w:rPr>
              <w:t>Treatment programs saves money and improves public safety</w:t>
            </w:r>
            <w:r w:rsidR="001C3232">
              <w:rPr>
                <w:noProof/>
                <w:webHidden/>
              </w:rPr>
              <w:tab/>
            </w:r>
            <w:r w:rsidR="001C3232">
              <w:rPr>
                <w:noProof/>
                <w:webHidden/>
              </w:rPr>
              <w:fldChar w:fldCharType="begin"/>
            </w:r>
            <w:r w:rsidR="001C3232">
              <w:rPr>
                <w:noProof/>
                <w:webHidden/>
              </w:rPr>
              <w:instrText xml:space="preserve"> PAGEREF _Toc518763138 \h </w:instrText>
            </w:r>
            <w:r w:rsidR="001C3232">
              <w:rPr>
                <w:noProof/>
                <w:webHidden/>
              </w:rPr>
            </w:r>
            <w:r w:rsidR="001C3232">
              <w:rPr>
                <w:noProof/>
                <w:webHidden/>
              </w:rPr>
              <w:fldChar w:fldCharType="separate"/>
            </w:r>
            <w:r>
              <w:rPr>
                <w:noProof/>
                <w:webHidden/>
              </w:rPr>
              <w:t>21</w:t>
            </w:r>
            <w:r w:rsidR="001C3232">
              <w:rPr>
                <w:noProof/>
                <w:webHidden/>
              </w:rPr>
              <w:fldChar w:fldCharType="end"/>
            </w:r>
          </w:hyperlink>
        </w:p>
        <w:p w14:paraId="747D48F3" w14:textId="218DA442" w:rsidR="001C3232" w:rsidRDefault="003D7B20">
          <w:pPr>
            <w:pStyle w:val="TOC3"/>
            <w:tabs>
              <w:tab w:val="left" w:pos="880"/>
              <w:tab w:val="right" w:leader="dot" w:pos="9350"/>
            </w:tabs>
            <w:rPr>
              <w:rFonts w:asciiTheme="minorHAnsi" w:hAnsiTheme="minorHAnsi"/>
              <w:noProof/>
            </w:rPr>
          </w:pPr>
          <w:hyperlink w:anchor="_Toc518763139" w:history="1">
            <w:r w:rsidR="001C3232" w:rsidRPr="00EA37B6">
              <w:rPr>
                <w:rStyle w:val="Hyperlink"/>
                <w:noProof/>
              </w:rPr>
              <w:t>C)</w:t>
            </w:r>
            <w:r w:rsidR="001C3232">
              <w:rPr>
                <w:rFonts w:asciiTheme="minorHAnsi" w:hAnsiTheme="minorHAnsi"/>
                <w:noProof/>
              </w:rPr>
              <w:tab/>
            </w:r>
            <w:r w:rsidR="001C3232" w:rsidRPr="00EA37B6">
              <w:rPr>
                <w:rStyle w:val="Hyperlink"/>
                <w:noProof/>
              </w:rPr>
              <w:t>Incarcerating drug users strips them of any hope of participating in society.</w:t>
            </w:r>
            <w:r w:rsidR="001C3232">
              <w:rPr>
                <w:noProof/>
                <w:webHidden/>
              </w:rPr>
              <w:tab/>
            </w:r>
            <w:r w:rsidR="001C3232">
              <w:rPr>
                <w:noProof/>
                <w:webHidden/>
              </w:rPr>
              <w:fldChar w:fldCharType="begin"/>
            </w:r>
            <w:r w:rsidR="001C3232">
              <w:rPr>
                <w:noProof/>
                <w:webHidden/>
              </w:rPr>
              <w:instrText xml:space="preserve"> PAGEREF _Toc518763139 \h </w:instrText>
            </w:r>
            <w:r w:rsidR="001C3232">
              <w:rPr>
                <w:noProof/>
                <w:webHidden/>
              </w:rPr>
            </w:r>
            <w:r w:rsidR="001C3232">
              <w:rPr>
                <w:noProof/>
                <w:webHidden/>
              </w:rPr>
              <w:fldChar w:fldCharType="separate"/>
            </w:r>
            <w:r>
              <w:rPr>
                <w:noProof/>
                <w:webHidden/>
              </w:rPr>
              <w:t>22</w:t>
            </w:r>
            <w:r w:rsidR="001C3232">
              <w:rPr>
                <w:noProof/>
                <w:webHidden/>
              </w:rPr>
              <w:fldChar w:fldCharType="end"/>
            </w:r>
          </w:hyperlink>
        </w:p>
        <w:p w14:paraId="056489F1" w14:textId="68BBFC3C" w:rsidR="001C3232" w:rsidRDefault="003D7B20">
          <w:pPr>
            <w:pStyle w:val="TOC3"/>
            <w:tabs>
              <w:tab w:val="left" w:pos="880"/>
              <w:tab w:val="right" w:leader="dot" w:pos="9350"/>
            </w:tabs>
            <w:rPr>
              <w:rFonts w:asciiTheme="minorHAnsi" w:hAnsiTheme="minorHAnsi"/>
              <w:noProof/>
            </w:rPr>
          </w:pPr>
          <w:hyperlink w:anchor="_Toc518763140" w:history="1">
            <w:r w:rsidR="001C3232" w:rsidRPr="00EA37B6">
              <w:rPr>
                <w:rStyle w:val="Hyperlink"/>
                <w:noProof/>
              </w:rPr>
              <w:t>D)</w:t>
            </w:r>
            <w:r w:rsidR="001C3232">
              <w:rPr>
                <w:rFonts w:asciiTheme="minorHAnsi" w:hAnsiTheme="minorHAnsi"/>
                <w:noProof/>
              </w:rPr>
              <w:tab/>
            </w:r>
            <w:r w:rsidR="001C3232" w:rsidRPr="00EA37B6">
              <w:rPr>
                <w:rStyle w:val="Hyperlink"/>
                <w:noProof/>
              </w:rPr>
              <w:t>IMPACT: The criminal Justice System is a system of racism and oppression because unfairly penalizes drug offenses.</w:t>
            </w:r>
            <w:r w:rsidR="001C3232">
              <w:rPr>
                <w:noProof/>
                <w:webHidden/>
              </w:rPr>
              <w:tab/>
            </w:r>
            <w:r w:rsidR="001C3232">
              <w:rPr>
                <w:noProof/>
                <w:webHidden/>
              </w:rPr>
              <w:fldChar w:fldCharType="begin"/>
            </w:r>
            <w:r w:rsidR="001C3232">
              <w:rPr>
                <w:noProof/>
                <w:webHidden/>
              </w:rPr>
              <w:instrText xml:space="preserve"> PAGEREF _Toc518763140 \h </w:instrText>
            </w:r>
            <w:r w:rsidR="001C3232">
              <w:rPr>
                <w:noProof/>
                <w:webHidden/>
              </w:rPr>
            </w:r>
            <w:r w:rsidR="001C3232">
              <w:rPr>
                <w:noProof/>
                <w:webHidden/>
              </w:rPr>
              <w:fldChar w:fldCharType="separate"/>
            </w:r>
            <w:r>
              <w:rPr>
                <w:noProof/>
                <w:webHidden/>
              </w:rPr>
              <w:t>24</w:t>
            </w:r>
            <w:r w:rsidR="001C3232">
              <w:rPr>
                <w:noProof/>
                <w:webHidden/>
              </w:rPr>
              <w:fldChar w:fldCharType="end"/>
            </w:r>
          </w:hyperlink>
        </w:p>
        <w:p w14:paraId="7D0C992C" w14:textId="060A0F67" w:rsidR="001C3232" w:rsidRDefault="003D7B20">
          <w:pPr>
            <w:pStyle w:val="TOC3"/>
            <w:tabs>
              <w:tab w:val="left" w:pos="880"/>
              <w:tab w:val="right" w:leader="dot" w:pos="9350"/>
            </w:tabs>
            <w:rPr>
              <w:rFonts w:asciiTheme="minorHAnsi" w:hAnsiTheme="minorHAnsi"/>
              <w:noProof/>
            </w:rPr>
          </w:pPr>
          <w:hyperlink w:anchor="_Toc518763141" w:history="1">
            <w:r w:rsidR="001C3232" w:rsidRPr="00EA37B6">
              <w:rPr>
                <w:rStyle w:val="Hyperlink"/>
                <w:noProof/>
              </w:rPr>
              <w:t>E)</w:t>
            </w:r>
            <w:r w:rsidR="001C3232">
              <w:rPr>
                <w:rFonts w:asciiTheme="minorHAnsi" w:hAnsiTheme="minorHAnsi"/>
                <w:noProof/>
              </w:rPr>
              <w:tab/>
            </w:r>
            <w:r w:rsidR="001C3232" w:rsidRPr="00EA37B6">
              <w:rPr>
                <w:rStyle w:val="Hyperlink"/>
                <w:noProof/>
              </w:rPr>
              <w:t>IMPACT: Minorities are targeted unfairly for drug offenses.</w:t>
            </w:r>
            <w:r w:rsidR="001C3232">
              <w:rPr>
                <w:noProof/>
                <w:webHidden/>
              </w:rPr>
              <w:tab/>
            </w:r>
            <w:r w:rsidR="001C3232">
              <w:rPr>
                <w:noProof/>
                <w:webHidden/>
              </w:rPr>
              <w:fldChar w:fldCharType="begin"/>
            </w:r>
            <w:r w:rsidR="001C3232">
              <w:rPr>
                <w:noProof/>
                <w:webHidden/>
              </w:rPr>
              <w:instrText xml:space="preserve"> PAGEREF _Toc518763141 \h </w:instrText>
            </w:r>
            <w:r w:rsidR="001C3232">
              <w:rPr>
                <w:noProof/>
                <w:webHidden/>
              </w:rPr>
            </w:r>
            <w:r w:rsidR="001C3232">
              <w:rPr>
                <w:noProof/>
                <w:webHidden/>
              </w:rPr>
              <w:fldChar w:fldCharType="separate"/>
            </w:r>
            <w:r>
              <w:rPr>
                <w:noProof/>
                <w:webHidden/>
              </w:rPr>
              <w:t>25</w:t>
            </w:r>
            <w:r w:rsidR="001C3232">
              <w:rPr>
                <w:noProof/>
                <w:webHidden/>
              </w:rPr>
              <w:fldChar w:fldCharType="end"/>
            </w:r>
          </w:hyperlink>
        </w:p>
        <w:p w14:paraId="675D16C8" w14:textId="496A0AFB" w:rsidR="001C3232" w:rsidRDefault="003D7B20">
          <w:pPr>
            <w:pStyle w:val="TOC2"/>
            <w:tabs>
              <w:tab w:val="right" w:leader="dot" w:pos="9350"/>
            </w:tabs>
            <w:rPr>
              <w:rFonts w:asciiTheme="minorHAnsi" w:hAnsiTheme="minorHAnsi"/>
              <w:noProof/>
            </w:rPr>
          </w:pPr>
          <w:hyperlink w:anchor="_Toc518763142" w:history="1">
            <w:r w:rsidR="001C3232" w:rsidRPr="00EA37B6">
              <w:rPr>
                <w:rStyle w:val="Hyperlink"/>
                <w:noProof/>
              </w:rPr>
              <w:t>Answers to (A2) Criminal Justice System</w:t>
            </w:r>
            <w:r w:rsidR="001C3232">
              <w:rPr>
                <w:noProof/>
                <w:webHidden/>
              </w:rPr>
              <w:tab/>
            </w:r>
            <w:r w:rsidR="001C3232">
              <w:rPr>
                <w:noProof/>
                <w:webHidden/>
              </w:rPr>
              <w:fldChar w:fldCharType="begin"/>
            </w:r>
            <w:r w:rsidR="001C3232">
              <w:rPr>
                <w:noProof/>
                <w:webHidden/>
              </w:rPr>
              <w:instrText xml:space="preserve"> PAGEREF _Toc518763142 \h </w:instrText>
            </w:r>
            <w:r w:rsidR="001C3232">
              <w:rPr>
                <w:noProof/>
                <w:webHidden/>
              </w:rPr>
            </w:r>
            <w:r w:rsidR="001C3232">
              <w:rPr>
                <w:noProof/>
                <w:webHidden/>
              </w:rPr>
              <w:fldChar w:fldCharType="separate"/>
            </w:r>
            <w:r>
              <w:rPr>
                <w:noProof/>
                <w:webHidden/>
              </w:rPr>
              <w:t>26</w:t>
            </w:r>
            <w:r w:rsidR="001C3232">
              <w:rPr>
                <w:noProof/>
                <w:webHidden/>
              </w:rPr>
              <w:fldChar w:fldCharType="end"/>
            </w:r>
          </w:hyperlink>
        </w:p>
        <w:p w14:paraId="793FE2C6" w14:textId="08A90A6E" w:rsidR="001C3232" w:rsidRDefault="003D7B20">
          <w:pPr>
            <w:pStyle w:val="TOC2"/>
            <w:tabs>
              <w:tab w:val="right" w:leader="dot" w:pos="9350"/>
            </w:tabs>
            <w:rPr>
              <w:rFonts w:asciiTheme="minorHAnsi" w:hAnsiTheme="minorHAnsi"/>
              <w:noProof/>
            </w:rPr>
          </w:pPr>
          <w:hyperlink w:anchor="_Toc518763143" w:history="1">
            <w:r w:rsidR="001C3232" w:rsidRPr="00EA37B6">
              <w:rPr>
                <w:rStyle w:val="Hyperlink"/>
                <w:noProof/>
              </w:rPr>
              <w:t>A2 Jails are not enough.</w:t>
            </w:r>
            <w:r w:rsidR="001C3232">
              <w:rPr>
                <w:noProof/>
                <w:webHidden/>
              </w:rPr>
              <w:tab/>
            </w:r>
            <w:r w:rsidR="001C3232">
              <w:rPr>
                <w:noProof/>
                <w:webHidden/>
              </w:rPr>
              <w:fldChar w:fldCharType="begin"/>
            </w:r>
            <w:r w:rsidR="001C3232">
              <w:rPr>
                <w:noProof/>
                <w:webHidden/>
              </w:rPr>
              <w:instrText xml:space="preserve"> PAGEREF _Toc518763143 \h </w:instrText>
            </w:r>
            <w:r w:rsidR="001C3232">
              <w:rPr>
                <w:noProof/>
                <w:webHidden/>
              </w:rPr>
            </w:r>
            <w:r w:rsidR="001C3232">
              <w:rPr>
                <w:noProof/>
                <w:webHidden/>
              </w:rPr>
              <w:fldChar w:fldCharType="separate"/>
            </w:r>
            <w:r>
              <w:rPr>
                <w:noProof/>
                <w:webHidden/>
              </w:rPr>
              <w:t>27</w:t>
            </w:r>
            <w:r w:rsidR="001C3232">
              <w:rPr>
                <w:noProof/>
                <w:webHidden/>
              </w:rPr>
              <w:fldChar w:fldCharType="end"/>
            </w:r>
          </w:hyperlink>
        </w:p>
        <w:p w14:paraId="22EBCA41" w14:textId="2CE6DD41" w:rsidR="001C3232" w:rsidRDefault="003D7B20">
          <w:pPr>
            <w:pStyle w:val="TOC1"/>
            <w:tabs>
              <w:tab w:val="right" w:leader="dot" w:pos="9350"/>
            </w:tabs>
            <w:rPr>
              <w:rFonts w:asciiTheme="minorHAnsi" w:hAnsiTheme="minorHAnsi"/>
              <w:noProof/>
            </w:rPr>
          </w:pPr>
          <w:hyperlink w:anchor="_Toc518763144" w:history="1">
            <w:r w:rsidR="001C3232" w:rsidRPr="00EA37B6">
              <w:rPr>
                <w:rStyle w:val="Hyperlink"/>
                <w:rFonts w:cstheme="minorHAnsi"/>
                <w:noProof/>
              </w:rPr>
              <w:t>NEGATIVE CASE</w:t>
            </w:r>
            <w:r w:rsidR="001C3232">
              <w:rPr>
                <w:noProof/>
                <w:webHidden/>
              </w:rPr>
              <w:tab/>
            </w:r>
            <w:r w:rsidR="001C3232">
              <w:rPr>
                <w:noProof/>
                <w:webHidden/>
              </w:rPr>
              <w:fldChar w:fldCharType="begin"/>
            </w:r>
            <w:r w:rsidR="001C3232">
              <w:rPr>
                <w:noProof/>
                <w:webHidden/>
              </w:rPr>
              <w:instrText xml:space="preserve"> PAGEREF _Toc518763144 \h </w:instrText>
            </w:r>
            <w:r w:rsidR="001C3232">
              <w:rPr>
                <w:noProof/>
                <w:webHidden/>
              </w:rPr>
            </w:r>
            <w:r w:rsidR="001C3232">
              <w:rPr>
                <w:noProof/>
                <w:webHidden/>
              </w:rPr>
              <w:fldChar w:fldCharType="separate"/>
            </w:r>
            <w:r>
              <w:rPr>
                <w:noProof/>
                <w:webHidden/>
              </w:rPr>
              <w:t>28</w:t>
            </w:r>
            <w:r w:rsidR="001C3232">
              <w:rPr>
                <w:noProof/>
                <w:webHidden/>
              </w:rPr>
              <w:fldChar w:fldCharType="end"/>
            </w:r>
          </w:hyperlink>
        </w:p>
        <w:p w14:paraId="4ABAF10F" w14:textId="540FAAD2" w:rsidR="001C3232" w:rsidRDefault="003D7B20">
          <w:pPr>
            <w:pStyle w:val="TOC2"/>
            <w:tabs>
              <w:tab w:val="right" w:leader="dot" w:pos="9350"/>
            </w:tabs>
            <w:rPr>
              <w:rFonts w:asciiTheme="minorHAnsi" w:hAnsiTheme="minorHAnsi"/>
              <w:noProof/>
            </w:rPr>
          </w:pPr>
          <w:hyperlink w:anchor="_Toc518763145" w:history="1">
            <w:r w:rsidR="001C3232" w:rsidRPr="00EA37B6">
              <w:rPr>
                <w:rStyle w:val="Hyperlink"/>
                <w:rFonts w:cstheme="minorHAnsi"/>
                <w:noProof/>
              </w:rPr>
              <w:t>CC 1) DRUG CARTELS ARE THE BIGGEST REASON FOR PROSCUTING DRUG OFFENSES.</w:t>
            </w:r>
            <w:r w:rsidR="001C3232">
              <w:rPr>
                <w:noProof/>
                <w:webHidden/>
              </w:rPr>
              <w:tab/>
            </w:r>
            <w:r w:rsidR="001C3232">
              <w:rPr>
                <w:noProof/>
                <w:webHidden/>
              </w:rPr>
              <w:fldChar w:fldCharType="begin"/>
            </w:r>
            <w:r w:rsidR="001C3232">
              <w:rPr>
                <w:noProof/>
                <w:webHidden/>
              </w:rPr>
              <w:instrText xml:space="preserve"> PAGEREF _Toc518763145 \h </w:instrText>
            </w:r>
            <w:r w:rsidR="001C3232">
              <w:rPr>
                <w:noProof/>
                <w:webHidden/>
              </w:rPr>
            </w:r>
            <w:r w:rsidR="001C3232">
              <w:rPr>
                <w:noProof/>
                <w:webHidden/>
              </w:rPr>
              <w:fldChar w:fldCharType="separate"/>
            </w:r>
            <w:r>
              <w:rPr>
                <w:noProof/>
                <w:webHidden/>
              </w:rPr>
              <w:t>30</w:t>
            </w:r>
            <w:r w:rsidR="001C3232">
              <w:rPr>
                <w:noProof/>
                <w:webHidden/>
              </w:rPr>
              <w:fldChar w:fldCharType="end"/>
            </w:r>
          </w:hyperlink>
        </w:p>
        <w:p w14:paraId="00BEB74D" w14:textId="22F4D1B5" w:rsidR="001C3232" w:rsidRDefault="003D7B20">
          <w:pPr>
            <w:pStyle w:val="TOC3"/>
            <w:tabs>
              <w:tab w:val="left" w:pos="880"/>
              <w:tab w:val="right" w:leader="dot" w:pos="9350"/>
            </w:tabs>
            <w:rPr>
              <w:rFonts w:asciiTheme="minorHAnsi" w:hAnsiTheme="minorHAnsi"/>
              <w:noProof/>
            </w:rPr>
          </w:pPr>
          <w:hyperlink w:anchor="_Toc518763146" w:history="1">
            <w:r w:rsidR="001C3232" w:rsidRPr="00EA37B6">
              <w:rPr>
                <w:rStyle w:val="Hyperlink"/>
                <w:rFonts w:cstheme="minorHAnsi"/>
                <w:noProof/>
              </w:rPr>
              <w:t>A)</w:t>
            </w:r>
            <w:r w:rsidR="001C3232">
              <w:rPr>
                <w:rFonts w:asciiTheme="minorHAnsi" w:hAnsiTheme="minorHAnsi"/>
                <w:noProof/>
              </w:rPr>
              <w:tab/>
            </w:r>
            <w:r w:rsidR="001C3232" w:rsidRPr="00EA37B6">
              <w:rPr>
                <w:rStyle w:val="Hyperlink"/>
                <w:rFonts w:cstheme="minorHAnsi"/>
                <w:noProof/>
              </w:rPr>
              <w:t>Large Scale Drug Smuggling Cartels use Human Trafficking to transfer drugs across the border.</w:t>
            </w:r>
            <w:r w:rsidR="001C3232">
              <w:rPr>
                <w:noProof/>
                <w:webHidden/>
              </w:rPr>
              <w:tab/>
            </w:r>
            <w:r w:rsidR="001C3232">
              <w:rPr>
                <w:noProof/>
                <w:webHidden/>
              </w:rPr>
              <w:fldChar w:fldCharType="begin"/>
            </w:r>
            <w:r w:rsidR="001C3232">
              <w:rPr>
                <w:noProof/>
                <w:webHidden/>
              </w:rPr>
              <w:instrText xml:space="preserve"> PAGEREF _Toc518763146 \h </w:instrText>
            </w:r>
            <w:r w:rsidR="001C3232">
              <w:rPr>
                <w:noProof/>
                <w:webHidden/>
              </w:rPr>
            </w:r>
            <w:r w:rsidR="001C3232">
              <w:rPr>
                <w:noProof/>
                <w:webHidden/>
              </w:rPr>
              <w:fldChar w:fldCharType="separate"/>
            </w:r>
            <w:r>
              <w:rPr>
                <w:noProof/>
                <w:webHidden/>
              </w:rPr>
              <w:t>31</w:t>
            </w:r>
            <w:r w:rsidR="001C3232">
              <w:rPr>
                <w:noProof/>
                <w:webHidden/>
              </w:rPr>
              <w:fldChar w:fldCharType="end"/>
            </w:r>
          </w:hyperlink>
        </w:p>
        <w:p w14:paraId="2F8AB933" w14:textId="115AB84D" w:rsidR="001C3232" w:rsidRDefault="003D7B20">
          <w:pPr>
            <w:pStyle w:val="TOC3"/>
            <w:tabs>
              <w:tab w:val="left" w:pos="880"/>
              <w:tab w:val="right" w:leader="dot" w:pos="9350"/>
            </w:tabs>
            <w:rPr>
              <w:rFonts w:asciiTheme="minorHAnsi" w:hAnsiTheme="minorHAnsi"/>
              <w:noProof/>
            </w:rPr>
          </w:pPr>
          <w:hyperlink w:anchor="_Toc518763147" w:history="1">
            <w:r w:rsidR="001C3232" w:rsidRPr="00EA37B6">
              <w:rPr>
                <w:rStyle w:val="Hyperlink"/>
                <w:rFonts w:cstheme="minorHAnsi"/>
                <w:noProof/>
              </w:rPr>
              <w:t>B)</w:t>
            </w:r>
            <w:r w:rsidR="001C3232">
              <w:rPr>
                <w:rFonts w:asciiTheme="minorHAnsi" w:hAnsiTheme="minorHAnsi"/>
                <w:noProof/>
              </w:rPr>
              <w:tab/>
            </w:r>
            <w:r w:rsidR="001C3232" w:rsidRPr="00EA37B6">
              <w:rPr>
                <w:rStyle w:val="Hyperlink"/>
                <w:noProof/>
              </w:rPr>
              <w:t>The MAJORITY of drugs in the U.S. are smuggled in by violent Cartels.</w:t>
            </w:r>
            <w:r w:rsidR="001C3232">
              <w:rPr>
                <w:noProof/>
                <w:webHidden/>
              </w:rPr>
              <w:tab/>
            </w:r>
            <w:r w:rsidR="001C3232">
              <w:rPr>
                <w:noProof/>
                <w:webHidden/>
              </w:rPr>
              <w:fldChar w:fldCharType="begin"/>
            </w:r>
            <w:r w:rsidR="001C3232">
              <w:rPr>
                <w:noProof/>
                <w:webHidden/>
              </w:rPr>
              <w:instrText xml:space="preserve"> PAGEREF _Toc518763147 \h </w:instrText>
            </w:r>
            <w:r w:rsidR="001C3232">
              <w:rPr>
                <w:noProof/>
                <w:webHidden/>
              </w:rPr>
            </w:r>
            <w:r w:rsidR="001C3232">
              <w:rPr>
                <w:noProof/>
                <w:webHidden/>
              </w:rPr>
              <w:fldChar w:fldCharType="separate"/>
            </w:r>
            <w:r>
              <w:rPr>
                <w:noProof/>
                <w:webHidden/>
              </w:rPr>
              <w:t>32</w:t>
            </w:r>
            <w:r w:rsidR="001C3232">
              <w:rPr>
                <w:noProof/>
                <w:webHidden/>
              </w:rPr>
              <w:fldChar w:fldCharType="end"/>
            </w:r>
          </w:hyperlink>
        </w:p>
        <w:p w14:paraId="77EFA427" w14:textId="219F403C" w:rsidR="001C3232" w:rsidRDefault="003D7B20">
          <w:pPr>
            <w:pStyle w:val="TOC3"/>
            <w:tabs>
              <w:tab w:val="left" w:pos="880"/>
              <w:tab w:val="right" w:leader="dot" w:pos="9350"/>
            </w:tabs>
            <w:rPr>
              <w:rFonts w:asciiTheme="minorHAnsi" w:hAnsiTheme="minorHAnsi"/>
              <w:noProof/>
            </w:rPr>
          </w:pPr>
          <w:hyperlink w:anchor="_Toc518763148" w:history="1">
            <w:r w:rsidR="001C3232" w:rsidRPr="00EA37B6">
              <w:rPr>
                <w:rStyle w:val="Hyperlink"/>
                <w:rFonts w:cstheme="minorHAnsi"/>
                <w:b/>
                <w:noProof/>
              </w:rPr>
              <w:t>C)</w:t>
            </w:r>
            <w:r w:rsidR="001C3232">
              <w:rPr>
                <w:rFonts w:asciiTheme="minorHAnsi" w:hAnsiTheme="minorHAnsi"/>
                <w:noProof/>
              </w:rPr>
              <w:tab/>
            </w:r>
            <w:r w:rsidR="001C3232" w:rsidRPr="00EA37B6">
              <w:rPr>
                <w:rStyle w:val="Hyperlink"/>
                <w:rFonts w:eastAsia="Times New Roman" w:cstheme="minorHAnsi"/>
                <w:b/>
                <w:noProof/>
                <w:shd w:val="clear" w:color="auto" w:fill="FFFFFF"/>
              </w:rPr>
              <w:t>Fragmentation of the cartels has led to more factions of smaller groups willing to commit acts of violence.</w:t>
            </w:r>
            <w:r w:rsidR="001C3232">
              <w:rPr>
                <w:noProof/>
                <w:webHidden/>
              </w:rPr>
              <w:tab/>
            </w:r>
            <w:r w:rsidR="001C3232">
              <w:rPr>
                <w:noProof/>
                <w:webHidden/>
              </w:rPr>
              <w:fldChar w:fldCharType="begin"/>
            </w:r>
            <w:r w:rsidR="001C3232">
              <w:rPr>
                <w:noProof/>
                <w:webHidden/>
              </w:rPr>
              <w:instrText xml:space="preserve"> PAGEREF _Toc518763148 \h </w:instrText>
            </w:r>
            <w:r w:rsidR="001C3232">
              <w:rPr>
                <w:noProof/>
                <w:webHidden/>
              </w:rPr>
            </w:r>
            <w:r w:rsidR="001C3232">
              <w:rPr>
                <w:noProof/>
                <w:webHidden/>
              </w:rPr>
              <w:fldChar w:fldCharType="separate"/>
            </w:r>
            <w:r>
              <w:rPr>
                <w:noProof/>
                <w:webHidden/>
              </w:rPr>
              <w:t>32</w:t>
            </w:r>
            <w:r w:rsidR="001C3232">
              <w:rPr>
                <w:noProof/>
                <w:webHidden/>
              </w:rPr>
              <w:fldChar w:fldCharType="end"/>
            </w:r>
          </w:hyperlink>
        </w:p>
        <w:p w14:paraId="3F797493" w14:textId="49AB3B00" w:rsidR="001C3232" w:rsidRDefault="003D7B20">
          <w:pPr>
            <w:pStyle w:val="TOC3"/>
            <w:tabs>
              <w:tab w:val="left" w:pos="880"/>
              <w:tab w:val="right" w:leader="dot" w:pos="9350"/>
            </w:tabs>
            <w:rPr>
              <w:rFonts w:asciiTheme="minorHAnsi" w:hAnsiTheme="minorHAnsi"/>
              <w:noProof/>
            </w:rPr>
          </w:pPr>
          <w:hyperlink w:anchor="_Toc518763149" w:history="1">
            <w:r w:rsidR="001C3232" w:rsidRPr="00EA37B6">
              <w:rPr>
                <w:rStyle w:val="Hyperlink"/>
                <w:noProof/>
              </w:rPr>
              <w:t>D)</w:t>
            </w:r>
            <w:r w:rsidR="001C3232">
              <w:rPr>
                <w:rFonts w:asciiTheme="minorHAnsi" w:hAnsiTheme="minorHAnsi"/>
                <w:noProof/>
              </w:rPr>
              <w:tab/>
            </w:r>
            <w:r w:rsidR="001C3232" w:rsidRPr="00EA37B6">
              <w:rPr>
                <w:rStyle w:val="Hyperlink"/>
                <w:noProof/>
              </w:rPr>
              <w:t>From Mexico’s Drug cartels alone, MORE INNOCENT CIVILLIANS HAVE DIED in drug related violence THAN FROM U.S. involvement in Iraq and Afghanistan.</w:t>
            </w:r>
            <w:r w:rsidR="001C3232">
              <w:rPr>
                <w:noProof/>
                <w:webHidden/>
              </w:rPr>
              <w:tab/>
            </w:r>
            <w:r w:rsidR="001C3232">
              <w:rPr>
                <w:noProof/>
                <w:webHidden/>
              </w:rPr>
              <w:fldChar w:fldCharType="begin"/>
            </w:r>
            <w:r w:rsidR="001C3232">
              <w:rPr>
                <w:noProof/>
                <w:webHidden/>
              </w:rPr>
              <w:instrText xml:space="preserve"> PAGEREF _Toc518763149 \h </w:instrText>
            </w:r>
            <w:r w:rsidR="001C3232">
              <w:rPr>
                <w:noProof/>
                <w:webHidden/>
              </w:rPr>
            </w:r>
            <w:r w:rsidR="001C3232">
              <w:rPr>
                <w:noProof/>
                <w:webHidden/>
              </w:rPr>
              <w:fldChar w:fldCharType="separate"/>
            </w:r>
            <w:r>
              <w:rPr>
                <w:noProof/>
                <w:webHidden/>
              </w:rPr>
              <w:t>33</w:t>
            </w:r>
            <w:r w:rsidR="001C3232">
              <w:rPr>
                <w:noProof/>
                <w:webHidden/>
              </w:rPr>
              <w:fldChar w:fldCharType="end"/>
            </w:r>
          </w:hyperlink>
        </w:p>
        <w:p w14:paraId="317A0C23" w14:textId="27ED2A51" w:rsidR="001C3232" w:rsidRDefault="003D7B20">
          <w:pPr>
            <w:pStyle w:val="TOC3"/>
            <w:tabs>
              <w:tab w:val="left" w:pos="880"/>
              <w:tab w:val="right" w:leader="dot" w:pos="9350"/>
            </w:tabs>
            <w:rPr>
              <w:rFonts w:asciiTheme="minorHAnsi" w:hAnsiTheme="minorHAnsi"/>
              <w:noProof/>
            </w:rPr>
          </w:pPr>
          <w:hyperlink w:anchor="_Toc518763150" w:history="1">
            <w:r w:rsidR="001C3232" w:rsidRPr="00EA37B6">
              <w:rPr>
                <w:rStyle w:val="Hyperlink"/>
                <w:rFonts w:cstheme="minorHAnsi"/>
                <w:noProof/>
              </w:rPr>
              <w:t>E)</w:t>
            </w:r>
            <w:r w:rsidR="001C3232">
              <w:rPr>
                <w:rFonts w:asciiTheme="minorHAnsi" w:hAnsiTheme="minorHAnsi"/>
                <w:noProof/>
              </w:rPr>
              <w:tab/>
            </w:r>
            <w:r w:rsidR="001C3232" w:rsidRPr="00EA37B6">
              <w:rPr>
                <w:rStyle w:val="Hyperlink"/>
                <w:rFonts w:cstheme="minorHAnsi"/>
                <w:noProof/>
              </w:rPr>
              <w:t>The unchecked drug crisis could lead to 500k dead over the next decade and cost Billions to innocent civilians</w:t>
            </w:r>
            <w:r w:rsidR="001C3232">
              <w:rPr>
                <w:noProof/>
                <w:webHidden/>
              </w:rPr>
              <w:tab/>
            </w:r>
            <w:r w:rsidR="001C3232">
              <w:rPr>
                <w:noProof/>
                <w:webHidden/>
              </w:rPr>
              <w:fldChar w:fldCharType="begin"/>
            </w:r>
            <w:r w:rsidR="001C3232">
              <w:rPr>
                <w:noProof/>
                <w:webHidden/>
              </w:rPr>
              <w:instrText xml:space="preserve"> PAGEREF _Toc518763150 \h </w:instrText>
            </w:r>
            <w:r w:rsidR="001C3232">
              <w:rPr>
                <w:noProof/>
                <w:webHidden/>
              </w:rPr>
            </w:r>
            <w:r w:rsidR="001C3232">
              <w:rPr>
                <w:noProof/>
                <w:webHidden/>
              </w:rPr>
              <w:fldChar w:fldCharType="separate"/>
            </w:r>
            <w:r>
              <w:rPr>
                <w:noProof/>
                <w:webHidden/>
              </w:rPr>
              <w:t>34</w:t>
            </w:r>
            <w:r w:rsidR="001C3232">
              <w:rPr>
                <w:noProof/>
                <w:webHidden/>
              </w:rPr>
              <w:fldChar w:fldCharType="end"/>
            </w:r>
          </w:hyperlink>
        </w:p>
        <w:p w14:paraId="3230614C" w14:textId="3E4C60F4" w:rsidR="001C3232" w:rsidRDefault="003D7B20">
          <w:pPr>
            <w:pStyle w:val="TOC2"/>
            <w:tabs>
              <w:tab w:val="right" w:leader="dot" w:pos="9350"/>
            </w:tabs>
            <w:rPr>
              <w:rFonts w:asciiTheme="minorHAnsi" w:hAnsiTheme="minorHAnsi"/>
              <w:noProof/>
            </w:rPr>
          </w:pPr>
          <w:hyperlink w:anchor="_Toc518763151" w:history="1">
            <w:r w:rsidR="001C3232" w:rsidRPr="00EA37B6">
              <w:rPr>
                <w:rStyle w:val="Hyperlink"/>
                <w:rFonts w:cstheme="minorHAnsi"/>
                <w:noProof/>
              </w:rPr>
              <w:t>CC 2) Public Health is abuses human rights</w:t>
            </w:r>
            <w:r w:rsidR="001C3232">
              <w:rPr>
                <w:noProof/>
                <w:webHidden/>
              </w:rPr>
              <w:tab/>
            </w:r>
            <w:r w:rsidR="001C3232">
              <w:rPr>
                <w:noProof/>
                <w:webHidden/>
              </w:rPr>
              <w:fldChar w:fldCharType="begin"/>
            </w:r>
            <w:r w:rsidR="001C3232">
              <w:rPr>
                <w:noProof/>
                <w:webHidden/>
              </w:rPr>
              <w:instrText xml:space="preserve"> PAGEREF _Toc518763151 \h </w:instrText>
            </w:r>
            <w:r w:rsidR="001C3232">
              <w:rPr>
                <w:noProof/>
                <w:webHidden/>
              </w:rPr>
            </w:r>
            <w:r w:rsidR="001C3232">
              <w:rPr>
                <w:noProof/>
                <w:webHidden/>
              </w:rPr>
              <w:fldChar w:fldCharType="separate"/>
            </w:r>
            <w:r>
              <w:rPr>
                <w:noProof/>
                <w:webHidden/>
              </w:rPr>
              <w:t>34</w:t>
            </w:r>
            <w:r w:rsidR="001C3232">
              <w:rPr>
                <w:noProof/>
                <w:webHidden/>
              </w:rPr>
              <w:fldChar w:fldCharType="end"/>
            </w:r>
          </w:hyperlink>
        </w:p>
        <w:p w14:paraId="05117E80" w14:textId="33153CA4" w:rsidR="001C3232" w:rsidRDefault="003D7B20">
          <w:pPr>
            <w:pStyle w:val="TOC3"/>
            <w:tabs>
              <w:tab w:val="left" w:pos="880"/>
              <w:tab w:val="right" w:leader="dot" w:pos="9350"/>
            </w:tabs>
            <w:rPr>
              <w:rFonts w:asciiTheme="minorHAnsi" w:hAnsiTheme="minorHAnsi"/>
              <w:noProof/>
            </w:rPr>
          </w:pPr>
          <w:hyperlink w:anchor="_Toc518763152" w:history="1">
            <w:r w:rsidR="001C3232" w:rsidRPr="00EA37B6">
              <w:rPr>
                <w:rStyle w:val="Hyperlink"/>
                <w:rFonts w:cstheme="minorHAnsi"/>
                <w:noProof/>
              </w:rPr>
              <w:t>A)</w:t>
            </w:r>
            <w:r w:rsidR="001C3232">
              <w:rPr>
                <w:rFonts w:asciiTheme="minorHAnsi" w:hAnsiTheme="minorHAnsi"/>
                <w:noProof/>
              </w:rPr>
              <w:tab/>
            </w:r>
            <w:r w:rsidR="001C3232" w:rsidRPr="00EA37B6">
              <w:rPr>
                <w:rStyle w:val="Hyperlink"/>
                <w:rFonts w:cstheme="minorHAnsi"/>
                <w:noProof/>
              </w:rPr>
              <w:t>Public health is a form of biopower used to control the populace by political control.</w:t>
            </w:r>
            <w:r w:rsidR="001C3232">
              <w:rPr>
                <w:noProof/>
                <w:webHidden/>
              </w:rPr>
              <w:tab/>
            </w:r>
            <w:r w:rsidR="001C3232">
              <w:rPr>
                <w:noProof/>
                <w:webHidden/>
              </w:rPr>
              <w:fldChar w:fldCharType="begin"/>
            </w:r>
            <w:r w:rsidR="001C3232">
              <w:rPr>
                <w:noProof/>
                <w:webHidden/>
              </w:rPr>
              <w:instrText xml:space="preserve"> PAGEREF _Toc518763152 \h </w:instrText>
            </w:r>
            <w:r w:rsidR="001C3232">
              <w:rPr>
                <w:noProof/>
                <w:webHidden/>
              </w:rPr>
            </w:r>
            <w:r w:rsidR="001C3232">
              <w:rPr>
                <w:noProof/>
                <w:webHidden/>
              </w:rPr>
              <w:fldChar w:fldCharType="separate"/>
            </w:r>
            <w:r>
              <w:rPr>
                <w:noProof/>
                <w:webHidden/>
              </w:rPr>
              <w:t>34</w:t>
            </w:r>
            <w:r w:rsidR="001C3232">
              <w:rPr>
                <w:noProof/>
                <w:webHidden/>
              </w:rPr>
              <w:fldChar w:fldCharType="end"/>
            </w:r>
          </w:hyperlink>
        </w:p>
        <w:p w14:paraId="0B2E9878" w14:textId="1C0588D6" w:rsidR="001C3232" w:rsidRDefault="003D7B20">
          <w:pPr>
            <w:pStyle w:val="TOC3"/>
            <w:tabs>
              <w:tab w:val="left" w:pos="880"/>
              <w:tab w:val="right" w:leader="dot" w:pos="9350"/>
            </w:tabs>
            <w:rPr>
              <w:rFonts w:asciiTheme="minorHAnsi" w:hAnsiTheme="minorHAnsi"/>
              <w:noProof/>
            </w:rPr>
          </w:pPr>
          <w:hyperlink w:anchor="_Toc518763153" w:history="1">
            <w:r w:rsidR="001C3232" w:rsidRPr="00EA37B6">
              <w:rPr>
                <w:rStyle w:val="Hyperlink"/>
                <w:rFonts w:cstheme="minorHAnsi"/>
                <w:noProof/>
              </w:rPr>
              <w:t>B)</w:t>
            </w:r>
            <w:r w:rsidR="001C3232">
              <w:rPr>
                <w:rFonts w:asciiTheme="minorHAnsi" w:hAnsiTheme="minorHAnsi"/>
                <w:noProof/>
              </w:rPr>
              <w:tab/>
            </w:r>
            <w:r w:rsidR="001C3232" w:rsidRPr="00EA37B6">
              <w:rPr>
                <w:rStyle w:val="Hyperlink"/>
                <w:rFonts w:cstheme="minorHAnsi"/>
                <w:noProof/>
              </w:rPr>
              <w:t>The concept of life as public health is bad because it treats life as a form of human capital.</w:t>
            </w:r>
            <w:r w:rsidR="001C3232">
              <w:rPr>
                <w:noProof/>
                <w:webHidden/>
              </w:rPr>
              <w:tab/>
            </w:r>
            <w:r w:rsidR="001C3232">
              <w:rPr>
                <w:noProof/>
                <w:webHidden/>
              </w:rPr>
              <w:fldChar w:fldCharType="begin"/>
            </w:r>
            <w:r w:rsidR="001C3232">
              <w:rPr>
                <w:noProof/>
                <w:webHidden/>
              </w:rPr>
              <w:instrText xml:space="preserve"> PAGEREF _Toc518763153 \h </w:instrText>
            </w:r>
            <w:r w:rsidR="001C3232">
              <w:rPr>
                <w:noProof/>
                <w:webHidden/>
              </w:rPr>
            </w:r>
            <w:r w:rsidR="001C3232">
              <w:rPr>
                <w:noProof/>
                <w:webHidden/>
              </w:rPr>
              <w:fldChar w:fldCharType="separate"/>
            </w:r>
            <w:r>
              <w:rPr>
                <w:noProof/>
                <w:webHidden/>
              </w:rPr>
              <w:t>34</w:t>
            </w:r>
            <w:r w:rsidR="001C3232">
              <w:rPr>
                <w:noProof/>
                <w:webHidden/>
              </w:rPr>
              <w:fldChar w:fldCharType="end"/>
            </w:r>
          </w:hyperlink>
        </w:p>
        <w:p w14:paraId="159BEE44" w14:textId="3648D61A" w:rsidR="001C3232" w:rsidRDefault="003D7B20">
          <w:pPr>
            <w:pStyle w:val="TOC1"/>
            <w:tabs>
              <w:tab w:val="right" w:leader="dot" w:pos="9350"/>
            </w:tabs>
            <w:rPr>
              <w:rFonts w:asciiTheme="minorHAnsi" w:hAnsiTheme="minorHAnsi"/>
              <w:noProof/>
            </w:rPr>
          </w:pPr>
          <w:hyperlink w:anchor="_Toc518763154" w:history="1">
            <w:r w:rsidR="001C3232" w:rsidRPr="00EA37B6">
              <w:rPr>
                <w:rStyle w:val="Hyperlink"/>
                <w:rFonts w:cstheme="minorHAnsi"/>
                <w:noProof/>
              </w:rPr>
              <w:t>Case Answers/Criminal Justice System Good</w:t>
            </w:r>
            <w:r w:rsidR="001C3232">
              <w:rPr>
                <w:noProof/>
                <w:webHidden/>
              </w:rPr>
              <w:tab/>
            </w:r>
            <w:r w:rsidR="001C3232">
              <w:rPr>
                <w:noProof/>
                <w:webHidden/>
              </w:rPr>
              <w:fldChar w:fldCharType="begin"/>
            </w:r>
            <w:r w:rsidR="001C3232">
              <w:rPr>
                <w:noProof/>
                <w:webHidden/>
              </w:rPr>
              <w:instrText xml:space="preserve"> PAGEREF _Toc518763154 \h </w:instrText>
            </w:r>
            <w:r w:rsidR="001C3232">
              <w:rPr>
                <w:noProof/>
                <w:webHidden/>
              </w:rPr>
            </w:r>
            <w:r w:rsidR="001C3232">
              <w:rPr>
                <w:noProof/>
                <w:webHidden/>
              </w:rPr>
              <w:fldChar w:fldCharType="separate"/>
            </w:r>
            <w:r>
              <w:rPr>
                <w:noProof/>
                <w:webHidden/>
              </w:rPr>
              <w:t>34</w:t>
            </w:r>
            <w:r w:rsidR="001C3232">
              <w:rPr>
                <w:noProof/>
                <w:webHidden/>
              </w:rPr>
              <w:fldChar w:fldCharType="end"/>
            </w:r>
          </w:hyperlink>
        </w:p>
        <w:p w14:paraId="1A1062CC" w14:textId="0C937D74" w:rsidR="001C3232" w:rsidRDefault="003D7B20">
          <w:pPr>
            <w:pStyle w:val="TOC3"/>
            <w:tabs>
              <w:tab w:val="left" w:pos="880"/>
              <w:tab w:val="right" w:leader="dot" w:pos="9350"/>
            </w:tabs>
            <w:rPr>
              <w:rFonts w:asciiTheme="minorHAnsi" w:hAnsiTheme="minorHAnsi"/>
              <w:noProof/>
            </w:rPr>
          </w:pPr>
          <w:hyperlink w:anchor="_Toc518763155" w:history="1">
            <w:r w:rsidR="001C3232" w:rsidRPr="00EA37B6">
              <w:rPr>
                <w:rStyle w:val="Hyperlink"/>
                <w:rFonts w:cstheme="minorHAnsi"/>
                <w:b/>
                <w:noProof/>
              </w:rPr>
              <w:t>A)</w:t>
            </w:r>
            <w:r w:rsidR="001C3232">
              <w:rPr>
                <w:rFonts w:asciiTheme="minorHAnsi" w:hAnsiTheme="minorHAnsi"/>
                <w:noProof/>
              </w:rPr>
              <w:tab/>
            </w:r>
            <w:r w:rsidR="001C3232" w:rsidRPr="00EA37B6">
              <w:rPr>
                <w:rStyle w:val="Hyperlink"/>
                <w:rFonts w:cstheme="minorHAnsi"/>
                <w:b/>
                <w:noProof/>
              </w:rPr>
              <w:t>The Criminal Justice System leads to recovery.</w:t>
            </w:r>
            <w:r w:rsidR="001C3232">
              <w:rPr>
                <w:noProof/>
                <w:webHidden/>
              </w:rPr>
              <w:tab/>
            </w:r>
            <w:r w:rsidR="001C3232">
              <w:rPr>
                <w:noProof/>
                <w:webHidden/>
              </w:rPr>
              <w:fldChar w:fldCharType="begin"/>
            </w:r>
            <w:r w:rsidR="001C3232">
              <w:rPr>
                <w:noProof/>
                <w:webHidden/>
              </w:rPr>
              <w:instrText xml:space="preserve"> PAGEREF _Toc518763155 \h </w:instrText>
            </w:r>
            <w:r w:rsidR="001C3232">
              <w:rPr>
                <w:noProof/>
                <w:webHidden/>
              </w:rPr>
            </w:r>
            <w:r w:rsidR="001C3232">
              <w:rPr>
                <w:noProof/>
                <w:webHidden/>
              </w:rPr>
              <w:fldChar w:fldCharType="separate"/>
            </w:r>
            <w:r>
              <w:rPr>
                <w:noProof/>
                <w:webHidden/>
              </w:rPr>
              <w:t>34</w:t>
            </w:r>
            <w:r w:rsidR="001C3232">
              <w:rPr>
                <w:noProof/>
                <w:webHidden/>
              </w:rPr>
              <w:fldChar w:fldCharType="end"/>
            </w:r>
          </w:hyperlink>
        </w:p>
        <w:p w14:paraId="01AAF984" w14:textId="7D0CBA1A" w:rsidR="001C3232" w:rsidRDefault="003D7B20">
          <w:pPr>
            <w:pStyle w:val="TOC3"/>
            <w:tabs>
              <w:tab w:val="left" w:pos="880"/>
              <w:tab w:val="right" w:leader="dot" w:pos="9350"/>
            </w:tabs>
            <w:rPr>
              <w:rFonts w:asciiTheme="minorHAnsi" w:hAnsiTheme="minorHAnsi"/>
              <w:noProof/>
            </w:rPr>
          </w:pPr>
          <w:hyperlink w:anchor="_Toc518763156" w:history="1">
            <w:r w:rsidR="001C3232" w:rsidRPr="00EA37B6">
              <w:rPr>
                <w:rStyle w:val="Hyperlink"/>
                <w:rFonts w:cstheme="minorHAnsi"/>
                <w:noProof/>
              </w:rPr>
              <w:t>B)</w:t>
            </w:r>
            <w:r w:rsidR="001C3232">
              <w:rPr>
                <w:rFonts w:asciiTheme="minorHAnsi" w:hAnsiTheme="minorHAnsi"/>
                <w:noProof/>
              </w:rPr>
              <w:tab/>
            </w:r>
            <w:r w:rsidR="001C3232" w:rsidRPr="00EA37B6">
              <w:rPr>
                <w:rStyle w:val="Hyperlink"/>
                <w:rFonts w:cstheme="minorHAnsi"/>
                <w:b/>
                <w:noProof/>
              </w:rPr>
              <w:t>Court Ordered rehab can account for minor-non-violent drug offenses and abusers.</w:t>
            </w:r>
            <w:r w:rsidR="001C3232">
              <w:rPr>
                <w:noProof/>
                <w:webHidden/>
              </w:rPr>
              <w:tab/>
            </w:r>
            <w:r w:rsidR="001C3232">
              <w:rPr>
                <w:noProof/>
                <w:webHidden/>
              </w:rPr>
              <w:fldChar w:fldCharType="begin"/>
            </w:r>
            <w:r w:rsidR="001C3232">
              <w:rPr>
                <w:noProof/>
                <w:webHidden/>
              </w:rPr>
              <w:instrText xml:space="preserve"> PAGEREF _Toc518763156 \h </w:instrText>
            </w:r>
            <w:r w:rsidR="001C3232">
              <w:rPr>
                <w:noProof/>
                <w:webHidden/>
              </w:rPr>
            </w:r>
            <w:r w:rsidR="001C3232">
              <w:rPr>
                <w:noProof/>
                <w:webHidden/>
              </w:rPr>
              <w:fldChar w:fldCharType="separate"/>
            </w:r>
            <w:r>
              <w:rPr>
                <w:noProof/>
                <w:webHidden/>
              </w:rPr>
              <w:t>34</w:t>
            </w:r>
            <w:r w:rsidR="001C3232">
              <w:rPr>
                <w:noProof/>
                <w:webHidden/>
              </w:rPr>
              <w:fldChar w:fldCharType="end"/>
            </w:r>
          </w:hyperlink>
        </w:p>
        <w:p w14:paraId="1732E26C" w14:textId="2AEC9A3D" w:rsidR="001C3232" w:rsidRDefault="003D7B20">
          <w:pPr>
            <w:pStyle w:val="TOC3"/>
            <w:tabs>
              <w:tab w:val="left" w:pos="880"/>
              <w:tab w:val="right" w:leader="dot" w:pos="9350"/>
            </w:tabs>
            <w:rPr>
              <w:rFonts w:asciiTheme="minorHAnsi" w:hAnsiTheme="minorHAnsi"/>
              <w:noProof/>
            </w:rPr>
          </w:pPr>
          <w:hyperlink w:anchor="_Toc518763157" w:history="1">
            <w:r w:rsidR="001C3232" w:rsidRPr="00EA37B6">
              <w:rPr>
                <w:rStyle w:val="Hyperlink"/>
                <w:rFonts w:eastAsia="Times New Roman" w:cstheme="minorHAnsi"/>
                <w:noProof/>
              </w:rPr>
              <w:t>C)</w:t>
            </w:r>
            <w:r w:rsidR="001C3232">
              <w:rPr>
                <w:rFonts w:asciiTheme="minorHAnsi" w:hAnsiTheme="minorHAnsi"/>
                <w:noProof/>
              </w:rPr>
              <w:tab/>
            </w:r>
            <w:r w:rsidR="001C3232" w:rsidRPr="00EA37B6">
              <w:rPr>
                <w:rStyle w:val="Hyperlink"/>
                <w:rFonts w:cstheme="minorHAnsi"/>
                <w:b/>
                <w:noProof/>
              </w:rPr>
              <w:t>The results of drug recover operate from utilizing the Criminal Justice System and treatment options.</w:t>
            </w:r>
            <w:r w:rsidR="001C3232">
              <w:rPr>
                <w:noProof/>
                <w:webHidden/>
              </w:rPr>
              <w:tab/>
            </w:r>
            <w:r w:rsidR="001C3232">
              <w:rPr>
                <w:noProof/>
                <w:webHidden/>
              </w:rPr>
              <w:fldChar w:fldCharType="begin"/>
            </w:r>
            <w:r w:rsidR="001C3232">
              <w:rPr>
                <w:noProof/>
                <w:webHidden/>
              </w:rPr>
              <w:instrText xml:space="preserve"> PAGEREF _Toc518763157 \h </w:instrText>
            </w:r>
            <w:r w:rsidR="001C3232">
              <w:rPr>
                <w:noProof/>
                <w:webHidden/>
              </w:rPr>
            </w:r>
            <w:r w:rsidR="001C3232">
              <w:rPr>
                <w:noProof/>
                <w:webHidden/>
              </w:rPr>
              <w:fldChar w:fldCharType="separate"/>
            </w:r>
            <w:r>
              <w:rPr>
                <w:noProof/>
                <w:webHidden/>
              </w:rPr>
              <w:t>34</w:t>
            </w:r>
            <w:r w:rsidR="001C3232">
              <w:rPr>
                <w:noProof/>
                <w:webHidden/>
              </w:rPr>
              <w:fldChar w:fldCharType="end"/>
            </w:r>
          </w:hyperlink>
        </w:p>
        <w:p w14:paraId="5ADB8D27" w14:textId="51E5DA58" w:rsidR="001C3232" w:rsidRDefault="001C3232">
          <w:r>
            <w:rPr>
              <w:b/>
              <w:bCs/>
              <w:noProof/>
            </w:rPr>
            <w:fldChar w:fldCharType="end"/>
          </w:r>
        </w:p>
      </w:sdtContent>
    </w:sdt>
    <w:p w14:paraId="1245E0DA" w14:textId="77B47D89" w:rsidR="00B9043B" w:rsidRPr="00476870" w:rsidRDefault="00B9043B"/>
    <w:p w14:paraId="4A4CA8E9" w14:textId="77777777" w:rsidR="00B9043B" w:rsidRPr="00FA3A47" w:rsidRDefault="00B9043B" w:rsidP="00FA3A47">
      <w:pPr>
        <w:pStyle w:val="Heading1"/>
        <w:rPr>
          <w:b w:val="0"/>
        </w:rPr>
      </w:pPr>
      <w:bookmarkStart w:id="1" w:name="_Toc518763127"/>
      <w:r w:rsidRPr="00FA3A47">
        <w:rPr>
          <w:b w:val="0"/>
        </w:rPr>
        <w:lastRenderedPageBreak/>
        <w:t>Further Readings:</w:t>
      </w:r>
      <w:bookmarkEnd w:id="1"/>
    </w:p>
    <w:p w14:paraId="6512B71C" w14:textId="77777777" w:rsidR="006B6F1D" w:rsidRDefault="006B6F1D" w:rsidP="006B6F1D">
      <w:pPr>
        <w:rPr>
          <w:rFonts w:asciiTheme="minorHAnsi" w:hAnsiTheme="minorHAnsi"/>
        </w:rPr>
      </w:pPr>
    </w:p>
    <w:p w14:paraId="372F5D3D" w14:textId="2F18CA39" w:rsidR="006B6F1D" w:rsidRPr="006B6F1D" w:rsidRDefault="006B6F1D" w:rsidP="006B6F1D">
      <w:proofErr w:type="spellStart"/>
      <w:r w:rsidRPr="006B6F1D">
        <w:rPr>
          <w:b/>
        </w:rPr>
        <w:t>Beittel</w:t>
      </w:r>
      <w:proofErr w:type="spellEnd"/>
      <w:r w:rsidRPr="006B6F1D">
        <w:rPr>
          <w:b/>
        </w:rPr>
        <w:t xml:space="preserve"> J. (2017). </w:t>
      </w:r>
      <w:r w:rsidRPr="006B6F1D">
        <w:t xml:space="preserve">Mexico: Organized Crime and Drug Trafficking Organization </w:t>
      </w:r>
      <w:r w:rsidRPr="006B6F1D">
        <w:rPr>
          <w:i/>
        </w:rPr>
        <w:t>Congressional Research Service</w:t>
      </w:r>
      <w:r w:rsidRPr="006B6F1D">
        <w:t xml:space="preserve"> - https://fas.org/sgp/crs/row/R41576.pdf</w:t>
      </w:r>
    </w:p>
    <w:p w14:paraId="76DF85D5" w14:textId="77777777" w:rsidR="006B6F1D" w:rsidRPr="006B6F1D" w:rsidRDefault="006B6F1D" w:rsidP="006B6F1D">
      <w:pPr>
        <w:pStyle w:val="m8446463613028031661gmail-p1"/>
        <w:shd w:val="clear" w:color="auto" w:fill="FFFFFF"/>
        <w:spacing w:after="0"/>
        <w:rPr>
          <w:rFonts w:asciiTheme="minorHAnsi" w:hAnsiTheme="minorHAnsi"/>
          <w:sz w:val="22"/>
          <w:szCs w:val="22"/>
        </w:rPr>
      </w:pPr>
      <w:r w:rsidRPr="006B6F1D">
        <w:rPr>
          <w:rFonts w:asciiTheme="minorHAnsi" w:hAnsiTheme="minorHAnsi"/>
          <w:b/>
          <w:sz w:val="22"/>
          <w:szCs w:val="22"/>
        </w:rPr>
        <w:t>Kenny, K. E. (2015).</w:t>
      </w:r>
      <w:r w:rsidRPr="006B6F1D">
        <w:rPr>
          <w:rFonts w:asciiTheme="minorHAnsi" w:hAnsiTheme="minorHAnsi"/>
          <w:sz w:val="22"/>
          <w:szCs w:val="22"/>
        </w:rPr>
        <w:t xml:space="preserve"> The biopolitics of global health: Life and death in neoliberal time. </w:t>
      </w:r>
      <w:r w:rsidRPr="006B6F1D">
        <w:rPr>
          <w:rFonts w:asciiTheme="minorHAnsi" w:hAnsiTheme="minorHAnsi"/>
          <w:i/>
          <w:iCs/>
          <w:sz w:val="22"/>
          <w:szCs w:val="22"/>
        </w:rPr>
        <w:t>Journal of Sociology</w:t>
      </w:r>
      <w:r w:rsidRPr="006B6F1D">
        <w:rPr>
          <w:rFonts w:asciiTheme="minorHAnsi" w:hAnsiTheme="minorHAnsi"/>
          <w:sz w:val="22"/>
          <w:szCs w:val="22"/>
        </w:rPr>
        <w:t>, </w:t>
      </w:r>
      <w:r w:rsidRPr="006B6F1D">
        <w:rPr>
          <w:rFonts w:asciiTheme="minorHAnsi" w:hAnsiTheme="minorHAnsi"/>
          <w:i/>
          <w:iCs/>
          <w:sz w:val="22"/>
          <w:szCs w:val="22"/>
        </w:rPr>
        <w:t>51</w:t>
      </w:r>
      <w:r w:rsidRPr="006B6F1D">
        <w:rPr>
          <w:rFonts w:asciiTheme="minorHAnsi" w:hAnsiTheme="minorHAnsi"/>
          <w:sz w:val="22"/>
          <w:szCs w:val="22"/>
        </w:rPr>
        <w:t xml:space="preserve">(1), 9-27. - </w:t>
      </w:r>
      <w:hyperlink r:id="rId9" w:history="1">
        <w:r w:rsidRPr="006B6F1D">
          <w:rPr>
            <w:rStyle w:val="Hyperlink"/>
            <w:rFonts w:asciiTheme="minorHAnsi" w:hAnsiTheme="minorHAnsi"/>
            <w:sz w:val="22"/>
            <w:szCs w:val="22"/>
          </w:rPr>
          <w:t>http://journals.sagepub.com/doi/pdf/10.1177/1440783314562313</w:t>
        </w:r>
      </w:hyperlink>
    </w:p>
    <w:p w14:paraId="0B63D65B" w14:textId="5477EB57" w:rsidR="00B9043B" w:rsidRDefault="00B9043B" w:rsidP="006B6F1D">
      <w:pPr>
        <w:pStyle w:val="m8446463613028031661gmail-p1"/>
        <w:shd w:val="clear" w:color="auto" w:fill="FFFFFF"/>
        <w:spacing w:before="0" w:beforeAutospacing="0" w:after="0" w:afterAutospacing="0"/>
        <w:rPr>
          <w:rStyle w:val="m8446463613028031661gmail-s1"/>
          <w:rFonts w:asciiTheme="minorHAnsi" w:eastAsiaTheme="majorEastAsia" w:hAnsiTheme="minorHAnsi"/>
          <w:sz w:val="22"/>
          <w:szCs w:val="22"/>
        </w:rPr>
      </w:pPr>
      <w:proofErr w:type="spellStart"/>
      <w:r w:rsidRPr="006B6F1D">
        <w:rPr>
          <w:rStyle w:val="m8446463613028031661gmail-s1"/>
          <w:rFonts w:asciiTheme="minorHAnsi" w:eastAsiaTheme="majorEastAsia" w:hAnsiTheme="minorHAnsi"/>
          <w:b/>
          <w:sz w:val="22"/>
          <w:szCs w:val="22"/>
        </w:rPr>
        <w:t>Felbab</w:t>
      </w:r>
      <w:proofErr w:type="spellEnd"/>
      <w:r w:rsidRPr="006B6F1D">
        <w:rPr>
          <w:rStyle w:val="m8446463613028031661gmail-s1"/>
          <w:rFonts w:asciiTheme="minorHAnsi" w:eastAsiaTheme="majorEastAsia" w:hAnsiTheme="minorHAnsi"/>
          <w:b/>
          <w:sz w:val="22"/>
          <w:szCs w:val="22"/>
        </w:rPr>
        <w:t>-Brown, V. (2017</w:t>
      </w:r>
      <w:r w:rsidRPr="006B6F1D">
        <w:rPr>
          <w:rStyle w:val="m8446463613028031661gmail-s1"/>
          <w:rFonts w:asciiTheme="minorHAnsi" w:eastAsiaTheme="majorEastAsia" w:hAnsiTheme="minorHAnsi"/>
          <w:sz w:val="22"/>
          <w:szCs w:val="22"/>
        </w:rPr>
        <w:t>, </w:t>
      </w:r>
      <w:r w:rsidRPr="006B6F1D">
        <w:rPr>
          <w:rStyle w:val="aqj"/>
          <w:rFonts w:asciiTheme="minorHAnsi" w:hAnsiTheme="minorHAnsi"/>
          <w:sz w:val="22"/>
          <w:szCs w:val="22"/>
        </w:rPr>
        <w:t>May 29</w:t>
      </w:r>
      <w:r w:rsidRPr="006B6F1D">
        <w:rPr>
          <w:rStyle w:val="m8446463613028031661gmail-s1"/>
          <w:rFonts w:asciiTheme="minorHAnsi" w:eastAsiaTheme="majorEastAsia" w:hAnsiTheme="minorHAnsi"/>
          <w:sz w:val="22"/>
          <w:szCs w:val="22"/>
        </w:rPr>
        <w:t xml:space="preserve">). Hooked: Mexico's violence and U.S. demand for drugs. </w:t>
      </w:r>
      <w:r w:rsidR="003D7B20">
        <w:fldChar w:fldCharType="begin"/>
      </w:r>
      <w:r w:rsidR="003D7B20">
        <w:instrText xml:space="preserve"> HYPERLINK "https://www.brookings.edu/blog/order-from-chaos/2017/05/30/hooked-mexicos-violence-and-u-s-demand-for-drugs/" \t "_blank" </w:instrText>
      </w:r>
      <w:r w:rsidR="003D7B20">
        <w:fldChar w:fldCharType="separate"/>
      </w:r>
      <w:r w:rsidRPr="006B6F1D">
        <w:rPr>
          <w:rStyle w:val="m8446463613028031661gmail-s2"/>
          <w:rFonts w:asciiTheme="minorHAnsi" w:hAnsiTheme="minorHAnsi"/>
          <w:sz w:val="22"/>
          <w:szCs w:val="22"/>
          <w:u w:val="single"/>
        </w:rPr>
        <w:t>https://www.brookings.edu/blog/order-from-chaos/2017/05/30/hooked-mexicos-violence-and-u-s-demand-for-drugs/</w:t>
      </w:r>
      <w:r w:rsidR="003D7B20">
        <w:rPr>
          <w:rStyle w:val="m8446463613028031661gmail-s2"/>
          <w:rFonts w:asciiTheme="minorHAnsi" w:hAnsiTheme="minorHAnsi"/>
          <w:sz w:val="22"/>
          <w:szCs w:val="22"/>
          <w:u w:val="single"/>
        </w:rPr>
        <w:fldChar w:fldCharType="end"/>
      </w:r>
    </w:p>
    <w:p w14:paraId="178C527B" w14:textId="77777777" w:rsidR="006B6F1D" w:rsidRPr="006B6F1D" w:rsidRDefault="006B6F1D" w:rsidP="006B6F1D">
      <w:pPr>
        <w:pStyle w:val="m8446463613028031661gmail-p1"/>
        <w:shd w:val="clear" w:color="auto" w:fill="FFFFFF"/>
        <w:spacing w:before="0" w:beforeAutospacing="0" w:after="0" w:afterAutospacing="0"/>
        <w:rPr>
          <w:rFonts w:asciiTheme="minorHAnsi" w:hAnsiTheme="minorHAnsi"/>
          <w:sz w:val="22"/>
          <w:szCs w:val="22"/>
        </w:rPr>
      </w:pPr>
    </w:p>
    <w:p w14:paraId="34370767" w14:textId="36E241AC" w:rsidR="006B6F1D" w:rsidRPr="006B6F1D" w:rsidRDefault="006B6F1D" w:rsidP="00B9043B">
      <w:pPr>
        <w:rPr>
          <w:rFonts w:asciiTheme="minorHAnsi" w:hAnsiTheme="minorHAnsi"/>
        </w:rPr>
      </w:pPr>
      <w:r w:rsidRPr="006B6F1D">
        <w:rPr>
          <w:rFonts w:asciiTheme="minorHAnsi" w:hAnsiTheme="minorHAnsi" w:cs="Arial"/>
          <w:b/>
          <w:shd w:val="clear" w:color="auto" w:fill="FFFFFF"/>
        </w:rPr>
        <w:t>Volkow, N. D., et al. (2017).</w:t>
      </w:r>
      <w:r w:rsidRPr="006B6F1D">
        <w:rPr>
          <w:rFonts w:asciiTheme="minorHAnsi" w:hAnsiTheme="minorHAnsi" w:cs="Arial"/>
          <w:shd w:val="clear" w:color="auto" w:fill="FFFFFF"/>
        </w:rPr>
        <w:t xml:space="preserve"> Drug use disorders: impact of a public health rather than a criminal justice approach. </w:t>
      </w:r>
      <w:r w:rsidRPr="006B6F1D">
        <w:rPr>
          <w:rFonts w:asciiTheme="minorHAnsi" w:hAnsiTheme="minorHAnsi" w:cs="Arial"/>
          <w:i/>
          <w:iCs/>
          <w:shd w:val="clear" w:color="auto" w:fill="FFFFFF"/>
        </w:rPr>
        <w:t>World Psychiatry</w:t>
      </w:r>
      <w:r w:rsidRPr="006B6F1D">
        <w:rPr>
          <w:rFonts w:asciiTheme="minorHAnsi" w:hAnsiTheme="minorHAnsi" w:cs="Arial"/>
          <w:shd w:val="clear" w:color="auto" w:fill="FFFFFF"/>
        </w:rPr>
        <w:t>, </w:t>
      </w:r>
      <w:r w:rsidRPr="006B6F1D">
        <w:rPr>
          <w:rFonts w:asciiTheme="minorHAnsi" w:hAnsiTheme="minorHAnsi" w:cs="Arial"/>
          <w:i/>
          <w:iCs/>
          <w:shd w:val="clear" w:color="auto" w:fill="FFFFFF"/>
        </w:rPr>
        <w:t>16</w:t>
      </w:r>
      <w:r w:rsidRPr="006B6F1D">
        <w:rPr>
          <w:rFonts w:asciiTheme="minorHAnsi" w:hAnsiTheme="minorHAnsi" w:cs="Arial"/>
          <w:shd w:val="clear" w:color="auto" w:fill="FFFFFF"/>
        </w:rPr>
        <w:t>(2), 213-214. https://www.ncbi.nlm.nih.gov/pmc/articles/PMC5428163/</w:t>
      </w:r>
    </w:p>
    <w:p w14:paraId="10230D0B" w14:textId="77777777" w:rsidR="00B9043B" w:rsidRPr="006B6F1D" w:rsidRDefault="00B9043B" w:rsidP="00B9043B">
      <w:pPr>
        <w:pStyle w:val="m-1284876277471505147gmail-p3"/>
        <w:shd w:val="clear" w:color="auto" w:fill="FFFFFF"/>
        <w:spacing w:before="0" w:beforeAutospacing="0" w:after="0" w:afterAutospacing="0"/>
        <w:rPr>
          <w:rFonts w:asciiTheme="minorHAnsi" w:hAnsiTheme="minorHAnsi"/>
          <w:sz w:val="22"/>
          <w:szCs w:val="22"/>
        </w:rPr>
      </w:pPr>
      <w:r w:rsidRPr="006B6F1D">
        <w:rPr>
          <w:rFonts w:asciiTheme="minorHAnsi" w:hAnsiTheme="minorHAnsi"/>
          <w:b/>
          <w:sz w:val="22"/>
          <w:szCs w:val="22"/>
        </w:rPr>
        <w:t xml:space="preserve">Weir, L., </w:t>
      </w:r>
      <w:proofErr w:type="spellStart"/>
      <w:r w:rsidRPr="006B6F1D">
        <w:rPr>
          <w:rFonts w:asciiTheme="minorHAnsi" w:hAnsiTheme="minorHAnsi"/>
          <w:b/>
          <w:sz w:val="22"/>
          <w:szCs w:val="22"/>
        </w:rPr>
        <w:t>Mykhalovskiy</w:t>
      </w:r>
      <w:proofErr w:type="spellEnd"/>
      <w:r w:rsidRPr="006B6F1D">
        <w:rPr>
          <w:rFonts w:asciiTheme="minorHAnsi" w:hAnsiTheme="minorHAnsi"/>
          <w:b/>
          <w:sz w:val="22"/>
          <w:szCs w:val="22"/>
        </w:rPr>
        <w:t>, E. (2010)</w:t>
      </w:r>
      <w:r w:rsidRPr="006B6F1D">
        <w:rPr>
          <w:rFonts w:asciiTheme="minorHAnsi" w:hAnsiTheme="minorHAnsi"/>
          <w:sz w:val="22"/>
          <w:szCs w:val="22"/>
        </w:rPr>
        <w:t>. Global Public Health Vigilance. New York: Routledge.</w:t>
      </w:r>
    </w:p>
    <w:p w14:paraId="010710A6" w14:textId="03014A2F" w:rsidR="00B9043B" w:rsidRPr="006B6F1D" w:rsidRDefault="00B9043B" w:rsidP="008D3C7E">
      <w:pPr>
        <w:rPr>
          <w:rFonts w:asciiTheme="minorHAnsi" w:hAnsiTheme="minorHAnsi"/>
        </w:rPr>
      </w:pPr>
      <w:r w:rsidRPr="006B6F1D">
        <w:rPr>
          <w:rFonts w:asciiTheme="minorHAnsi" w:hAnsiTheme="minorHAnsi"/>
        </w:rPr>
        <w:br w:type="page"/>
      </w:r>
    </w:p>
    <w:p w14:paraId="75500552" w14:textId="1D3C255A" w:rsidR="00B9043B" w:rsidRPr="00476870" w:rsidRDefault="00B9043B" w:rsidP="008D3C7E"/>
    <w:p w14:paraId="651ABB1D" w14:textId="3AE04FF9" w:rsidR="00C44E58" w:rsidRPr="00476870" w:rsidRDefault="00B9043B" w:rsidP="00FA3A47">
      <w:r w:rsidRPr="00476870">
        <w:br w:type="page"/>
      </w:r>
    </w:p>
    <w:p w14:paraId="55D6DE3F" w14:textId="77777777" w:rsidR="00C44E58" w:rsidRPr="00476870" w:rsidRDefault="00C44E58">
      <w:r w:rsidRPr="00476870">
        <w:lastRenderedPageBreak/>
        <w:br w:type="page"/>
      </w:r>
    </w:p>
    <w:p w14:paraId="74DD3ACE" w14:textId="2EF1BC51" w:rsidR="008D3C7E" w:rsidRPr="00FA3A47" w:rsidRDefault="00C44E58" w:rsidP="00F42E69">
      <w:pPr>
        <w:pStyle w:val="Heading1"/>
        <w:rPr>
          <w:b w:val="0"/>
          <w:sz w:val="48"/>
          <w:u w:val="single"/>
        </w:rPr>
      </w:pPr>
      <w:bookmarkStart w:id="2" w:name="_Toc518763128"/>
      <w:r w:rsidRPr="00FA3A47">
        <w:rPr>
          <w:b w:val="0"/>
          <w:sz w:val="48"/>
          <w:u w:val="single"/>
        </w:rPr>
        <w:lastRenderedPageBreak/>
        <w:t>Overview:</w:t>
      </w:r>
      <w:bookmarkEnd w:id="2"/>
    </w:p>
    <w:p w14:paraId="79F11D37" w14:textId="7DE03A92" w:rsidR="00724FD7" w:rsidRPr="00476870" w:rsidRDefault="00C44E58" w:rsidP="008D3C7E">
      <w:pPr>
        <w:rPr>
          <w:b/>
        </w:rPr>
      </w:pPr>
      <w:r w:rsidRPr="00476870">
        <w:rPr>
          <w:b/>
        </w:rPr>
        <w:t>What is public health?</w:t>
      </w:r>
    </w:p>
    <w:p w14:paraId="1E33FE42" w14:textId="0635DBEA" w:rsidR="00724FD7" w:rsidRPr="00476870" w:rsidRDefault="00724FD7" w:rsidP="008D3C7E">
      <w:r w:rsidRPr="00476870">
        <w:t xml:space="preserve">According to the </w:t>
      </w:r>
      <w:r w:rsidRPr="00476870">
        <w:rPr>
          <w:b/>
        </w:rPr>
        <w:t>Center for Disease Control</w:t>
      </w:r>
      <w:r w:rsidR="00B228C8" w:rsidRPr="00476870">
        <w:rPr>
          <w:b/>
        </w:rPr>
        <w:t>, 2018.</w:t>
      </w:r>
    </w:p>
    <w:p w14:paraId="2CE9776B" w14:textId="4A2887F3" w:rsidR="00724FD7" w:rsidRPr="00476870" w:rsidRDefault="00724FD7" w:rsidP="00724FD7">
      <w:pPr>
        <w:rPr>
          <w:b/>
          <w:bCs/>
        </w:rPr>
      </w:pPr>
      <w:r w:rsidRPr="00476870">
        <w:rPr>
          <w:b/>
          <w:bCs/>
        </w:rPr>
        <w:t>Public Health Connects us all.</w:t>
      </w:r>
    </w:p>
    <w:p w14:paraId="1EA1CB32" w14:textId="6A573F52" w:rsidR="00BB4AE3" w:rsidRPr="00476870" w:rsidRDefault="00724FD7" w:rsidP="008D3C7E">
      <w:r w:rsidRPr="00476870">
        <w:t>Public health is the science of protecting and improving the health of people and their communities. This work is achieved by promoting healthy lifestyles, researching disease and injury prevention, and detecting, preventing and responding to infectious diseases. Overall, public health is concerned with protecting the health of entire populations. These populations can be as small as a local neighborhood, or as big as an entire country or region of the world.</w:t>
      </w:r>
    </w:p>
    <w:p w14:paraId="397F8BE0" w14:textId="1F7365A6" w:rsidR="00FA3A47" w:rsidRPr="006B6F1D" w:rsidRDefault="00BB4AE3" w:rsidP="008D3C7E">
      <w:pPr>
        <w:rPr>
          <w:b/>
        </w:rPr>
      </w:pPr>
      <w:r w:rsidRPr="006B6F1D">
        <w:rPr>
          <w:b/>
        </w:rPr>
        <w:t>Affirmative Case</w:t>
      </w:r>
      <w:r w:rsidR="00FA3A47" w:rsidRPr="006B6F1D">
        <w:rPr>
          <w:b/>
        </w:rPr>
        <w:t>:</w:t>
      </w:r>
    </w:p>
    <w:p w14:paraId="290F459B" w14:textId="457E399C" w:rsidR="00FA3A47" w:rsidRDefault="00FA3A47" w:rsidP="008D3C7E">
      <w:r>
        <w:t xml:space="preserve">The Affirmative Case </w:t>
      </w:r>
      <w:r w:rsidR="006B6F1D">
        <w:t>focuses</w:t>
      </w:r>
      <w:r>
        <w:t xml:space="preserve"> on two important factors. The first is that the consequences of focusing on treatment</w:t>
      </w:r>
      <w:r w:rsidR="006B6F1D">
        <w:t xml:space="preserve"> of drug abuse would lead to MORE</w:t>
      </w:r>
      <w:r w:rsidR="00256B7D">
        <w:t xml:space="preserve"> people in recovery. This is important because the impacts of treating people will lead them to a better life and give them a chance to re-enter society. The second is that the criminal justice system leaves drug abusers in a worse state than before. The </w:t>
      </w:r>
      <w:proofErr w:type="gramStart"/>
      <w:r w:rsidR="00256B7D">
        <w:t>impacts of this argument explains</w:t>
      </w:r>
      <w:proofErr w:type="gramEnd"/>
      <w:r w:rsidR="00256B7D">
        <w:t xml:space="preserve"> that the criminal justice system operates in a space of targeted racism that will always incriminate minorities. The important part of the affirmative case is that the lives of drug abusers</w:t>
      </w:r>
      <w:r w:rsidR="001C7CB6">
        <w:t xml:space="preserve"> are in a better quality of life if their abuses are tended to through a matter of public health</w:t>
      </w:r>
    </w:p>
    <w:p w14:paraId="2B775D55" w14:textId="036A6E10" w:rsidR="001C7CB6" w:rsidRPr="006F4012" w:rsidRDefault="001C7CB6" w:rsidP="008D3C7E">
      <w:pPr>
        <w:rPr>
          <w:b/>
        </w:rPr>
      </w:pPr>
      <w:r w:rsidRPr="006F4012">
        <w:rPr>
          <w:b/>
        </w:rPr>
        <w:t>Negative Case:</w:t>
      </w:r>
    </w:p>
    <w:p w14:paraId="47BD8914" w14:textId="6A178D9F" w:rsidR="001C3232" w:rsidRDefault="001C7CB6" w:rsidP="008D3C7E">
      <w:r>
        <w:t>The Negative Case has a few lines of attack. It has a real-world impact from Drug Cartels. These are the violence on innocent civilians and use of human trafficking. The point of this arguments shows that the criminal justice system is necessary to handle drug related issues because t</w:t>
      </w:r>
      <w:r w:rsidR="001C3232">
        <w:t>hey stop and curb cartel related incidents. Weigh the crime and lives lost from the Cartels against the Affirmative impacts. The second argument is one of Biopower. It attacks the notion of public health and how it allows for governing bodies to control and dictate human lives as capital. Last, there are some case arguments that can help with access to the treatment impacts.</w:t>
      </w:r>
    </w:p>
    <w:p w14:paraId="1BF87408" w14:textId="5F87AD66" w:rsidR="00FA3A47" w:rsidRPr="001C3232" w:rsidRDefault="00FA3A47" w:rsidP="00FA3A47">
      <w:pPr>
        <w:spacing w:after="120" w:line="264" w:lineRule="auto"/>
        <w:rPr>
          <w:b/>
        </w:rPr>
      </w:pPr>
      <w:r>
        <w:br w:type="page"/>
      </w:r>
      <w:r w:rsidRPr="001C3232">
        <w:rPr>
          <w:b/>
        </w:rPr>
        <w:lastRenderedPageBreak/>
        <w:t xml:space="preserve">Value: </w:t>
      </w:r>
    </w:p>
    <w:p w14:paraId="258815C6" w14:textId="77777777" w:rsidR="00FA3A47" w:rsidRPr="00476870" w:rsidRDefault="00FA3A47" w:rsidP="00FA3A47">
      <w:r w:rsidRPr="00476870">
        <w:t>The type of debate is going to be one of Value. The word “ought” does not call for an action but asks for a reevaluation of the status quo.</w:t>
      </w:r>
    </w:p>
    <w:p w14:paraId="70B80F9D" w14:textId="77777777" w:rsidR="00FA3A47" w:rsidRPr="001C3232" w:rsidRDefault="00FA3A47" w:rsidP="00FA3A47">
      <w:pPr>
        <w:rPr>
          <w:b/>
        </w:rPr>
      </w:pPr>
      <w:r w:rsidRPr="001C3232">
        <w:rPr>
          <w:b/>
        </w:rPr>
        <w:t>Judging Criteria:</w:t>
      </w:r>
    </w:p>
    <w:p w14:paraId="0FFA9711" w14:textId="0872108E" w:rsidR="00B228C8" w:rsidRDefault="00FA3A47" w:rsidP="008D3C7E">
      <w:r w:rsidRPr="00476870">
        <w:t>The way the judge should evaluate this round is through the lens of consequentialism. This allows arguments to assess the impacts of both public health and criminal justice ways of treating the use of drugs.</w:t>
      </w:r>
      <w:r w:rsidR="001C3232">
        <w:t xml:space="preserve"> Consequentialism allows for the round to focus on the implications of the arguments.</w:t>
      </w:r>
    </w:p>
    <w:p w14:paraId="1AF1BB08" w14:textId="77777777" w:rsidR="001C3232" w:rsidRPr="00476870" w:rsidRDefault="001C3232" w:rsidP="008D3C7E"/>
    <w:p w14:paraId="3C6D4C9E" w14:textId="7314137E" w:rsidR="00C7724C" w:rsidRPr="00476870" w:rsidRDefault="00C7724C" w:rsidP="00F42E69">
      <w:pPr>
        <w:pStyle w:val="Heading1"/>
        <w:rPr>
          <w:b w:val="0"/>
        </w:rPr>
      </w:pPr>
      <w:bookmarkStart w:id="3" w:name="_Toc518763129"/>
      <w:r w:rsidRPr="00476870">
        <w:rPr>
          <w:b w:val="0"/>
        </w:rPr>
        <w:lastRenderedPageBreak/>
        <w:t>AFFIRMATIVE CASE</w:t>
      </w:r>
      <w:bookmarkEnd w:id="3"/>
    </w:p>
    <w:p w14:paraId="61CC5F0F" w14:textId="40F9161C" w:rsidR="00A95652" w:rsidRPr="00476870" w:rsidRDefault="00C7724C" w:rsidP="00F42E69">
      <w:pPr>
        <w:pStyle w:val="Heading2"/>
        <w:rPr>
          <w:b w:val="0"/>
        </w:rPr>
      </w:pPr>
      <w:r w:rsidRPr="00476870">
        <w:rPr>
          <w:b w:val="0"/>
        </w:rPr>
        <w:lastRenderedPageBreak/>
        <w:br w:type="page"/>
      </w:r>
      <w:r w:rsidRPr="00476870">
        <w:rPr>
          <w:b w:val="0"/>
        </w:rPr>
        <w:lastRenderedPageBreak/>
        <w:t xml:space="preserve"> </w:t>
      </w:r>
      <w:bookmarkStart w:id="4" w:name="_Toc518763130"/>
      <w:r w:rsidR="00FA3A47">
        <w:rPr>
          <w:b w:val="0"/>
        </w:rPr>
        <w:t>C</w:t>
      </w:r>
      <w:r w:rsidR="008D3C7E" w:rsidRPr="00476870">
        <w:rPr>
          <w:b w:val="0"/>
        </w:rPr>
        <w:t>1) A public health approach helps patients recover from drug addiction.</w:t>
      </w:r>
      <w:bookmarkEnd w:id="4"/>
    </w:p>
    <w:p w14:paraId="436E8157" w14:textId="1DFBE2EA" w:rsidR="008D3C7E" w:rsidRPr="00476870" w:rsidRDefault="008D3C7E" w:rsidP="00E51E92">
      <w:pPr>
        <w:pStyle w:val="Heading3"/>
        <w:numPr>
          <w:ilvl w:val="0"/>
          <w:numId w:val="14"/>
        </w:numPr>
        <w:rPr>
          <w:b w:val="0"/>
        </w:rPr>
      </w:pPr>
      <w:r w:rsidRPr="00476870">
        <w:rPr>
          <w:b w:val="0"/>
        </w:rPr>
        <w:lastRenderedPageBreak/>
        <w:t xml:space="preserve"> </w:t>
      </w:r>
      <w:bookmarkStart w:id="5" w:name="_Toc518763131"/>
      <w:r w:rsidR="00BB4AE3" w:rsidRPr="00476870">
        <w:rPr>
          <w:b w:val="0"/>
        </w:rPr>
        <w:t>Public Health approaches focus on treatments for a successful recovery.</w:t>
      </w:r>
      <w:bookmarkEnd w:id="5"/>
    </w:p>
    <w:p w14:paraId="68E037CA" w14:textId="20E477D7" w:rsidR="008D3C7E" w:rsidRPr="00476870" w:rsidRDefault="008D3C7E" w:rsidP="00B55AD5">
      <w:r w:rsidRPr="00476870">
        <w:rPr>
          <w:b/>
        </w:rPr>
        <w:t>(National Institute on Drug Abuse</w:t>
      </w:r>
      <w:r w:rsidR="00B21119" w:rsidRPr="00476870">
        <w:rPr>
          <w:b/>
        </w:rPr>
        <w:t xml:space="preserve"> Feb </w:t>
      </w:r>
      <w:r w:rsidR="00BB4AE3" w:rsidRPr="00476870">
        <w:rPr>
          <w:b/>
        </w:rPr>
        <w:t>20</w:t>
      </w:r>
      <w:r w:rsidR="00B21119" w:rsidRPr="00476870">
        <w:rPr>
          <w:b/>
        </w:rPr>
        <w:t>16)</w:t>
      </w:r>
      <w:r w:rsidR="00B21119" w:rsidRPr="00476870">
        <w:t xml:space="preserve"> “Understanding Drug abuse and Addiction” What Science Says</w:t>
      </w:r>
      <w:r w:rsidR="00BB4AE3" w:rsidRPr="00476870">
        <w:t xml:space="preserve"> - https://d14rmgtrwzf5a.cloudfront.net/sites/default/files/1921-understanding-drug-abuse-and-addiction-what-science-says_1.pdf</w:t>
      </w:r>
    </w:p>
    <w:p w14:paraId="5FC5D6B7" w14:textId="3DAB2259" w:rsidR="00B21119" w:rsidRPr="00476870" w:rsidRDefault="00B21119" w:rsidP="00B55AD5">
      <w:pPr>
        <w:rPr>
          <w:u w:val="single"/>
        </w:rPr>
      </w:pPr>
      <w:r w:rsidRPr="00476870">
        <w:rPr>
          <w:u w:val="single"/>
        </w:rPr>
        <w:t>According to several studies, drug treatment reduces drug use by 40 to 60 percent and significantly decreases criminal activity during and after treatment. For example, a study of therapeutic community treatment for drug offenders demonstrated that arrests for violent and nonviolent criminal acts were reduced by 40 percent or more. Methadone treatment has been shown to decrease criminal behavior by as much as 50 percent. Research shows that drug addiction treatment reduces the risk of HIV infection and that interventions to prevent HIV are much less costly than treating HIV-related illnesses. Treatment can improve the prospects for employment, with gains of up to 40 percent after treatment.</w:t>
      </w:r>
    </w:p>
    <w:p w14:paraId="695192EF" w14:textId="75FE253E" w:rsidR="00B21119" w:rsidRPr="00476870" w:rsidRDefault="00B21119" w:rsidP="00E51E92">
      <w:pPr>
        <w:pStyle w:val="Heading3"/>
        <w:numPr>
          <w:ilvl w:val="0"/>
          <w:numId w:val="14"/>
        </w:numPr>
        <w:rPr>
          <w:b w:val="0"/>
        </w:rPr>
      </w:pPr>
      <w:r w:rsidRPr="00476870">
        <w:rPr>
          <w:b w:val="0"/>
        </w:rPr>
        <w:lastRenderedPageBreak/>
        <w:t xml:space="preserve"> </w:t>
      </w:r>
      <w:bookmarkStart w:id="6" w:name="_Toc518763132"/>
      <w:r w:rsidRPr="00476870">
        <w:rPr>
          <w:b w:val="0"/>
        </w:rPr>
        <w:t xml:space="preserve">There is a </w:t>
      </w:r>
      <w:r w:rsidR="000355E0" w:rsidRPr="00476870">
        <w:rPr>
          <w:b w:val="0"/>
        </w:rPr>
        <w:t>multinational effort to combat mental drug addiction</w:t>
      </w:r>
      <w:r w:rsidR="006F2A13" w:rsidRPr="00476870">
        <w:rPr>
          <w:b w:val="0"/>
        </w:rPr>
        <w:t>.</w:t>
      </w:r>
      <w:bookmarkEnd w:id="6"/>
    </w:p>
    <w:p w14:paraId="3F25F03D" w14:textId="5431932C" w:rsidR="00BB4AE3" w:rsidRPr="00476870" w:rsidRDefault="00B0478D" w:rsidP="00B55AD5">
      <w:r w:rsidRPr="00476870">
        <w:rPr>
          <w:rFonts w:ascii="Arial" w:hAnsi="Arial" w:cs="Arial"/>
          <w:b/>
          <w:shd w:val="clear" w:color="auto" w:fill="FFFFFF"/>
        </w:rPr>
        <w:t>Volkow, N. D., et al. (2017).</w:t>
      </w:r>
      <w:r w:rsidRPr="00476870">
        <w:rPr>
          <w:rFonts w:ascii="Arial" w:hAnsi="Arial" w:cs="Arial"/>
          <w:shd w:val="clear" w:color="auto" w:fill="FFFFFF"/>
        </w:rPr>
        <w:t xml:space="preserve"> Drug use disorders: impact of a public health rather than a criminal justice approach. </w:t>
      </w:r>
      <w:r w:rsidRPr="00476870">
        <w:rPr>
          <w:rFonts w:ascii="Arial" w:hAnsi="Arial" w:cs="Arial"/>
          <w:i/>
          <w:iCs/>
          <w:shd w:val="clear" w:color="auto" w:fill="FFFFFF"/>
        </w:rPr>
        <w:t>World Psychiatry</w:t>
      </w:r>
      <w:r w:rsidRPr="00476870">
        <w:rPr>
          <w:rFonts w:ascii="Arial" w:hAnsi="Arial" w:cs="Arial"/>
          <w:shd w:val="clear" w:color="auto" w:fill="FFFFFF"/>
        </w:rPr>
        <w:t>, </w:t>
      </w:r>
      <w:r w:rsidRPr="00476870">
        <w:rPr>
          <w:rFonts w:ascii="Arial" w:hAnsi="Arial" w:cs="Arial"/>
          <w:i/>
          <w:iCs/>
          <w:shd w:val="clear" w:color="auto" w:fill="FFFFFF"/>
        </w:rPr>
        <w:t>16</w:t>
      </w:r>
      <w:r w:rsidRPr="00476870">
        <w:rPr>
          <w:rFonts w:ascii="Arial" w:hAnsi="Arial" w:cs="Arial"/>
          <w:shd w:val="clear" w:color="auto" w:fill="FFFFFF"/>
        </w:rPr>
        <w:t>(2), 213-214. https://www.ncbi.nlm.nih.gov/pmc/articles/PMC5428163/</w:t>
      </w:r>
    </w:p>
    <w:tbl>
      <w:tblPr>
        <w:tblW w:w="6560" w:type="dxa"/>
        <w:shd w:val="clear" w:color="auto" w:fill="FFFFFF"/>
        <w:tblCellMar>
          <w:left w:w="0" w:type="dxa"/>
          <w:right w:w="0" w:type="dxa"/>
        </w:tblCellMar>
        <w:tblLook w:val="04A0" w:firstRow="1" w:lastRow="0" w:firstColumn="1" w:lastColumn="0" w:noHBand="0" w:noVBand="1"/>
      </w:tblPr>
      <w:tblGrid>
        <w:gridCol w:w="6404"/>
        <w:gridCol w:w="156"/>
      </w:tblGrid>
      <w:tr w:rsidR="00BB4AE3" w:rsidRPr="00476870" w14:paraId="5BEE50B9" w14:textId="77777777" w:rsidTr="00BB4AE3">
        <w:trPr>
          <w:gridAfter w:val="1"/>
        </w:trPr>
        <w:tc>
          <w:tcPr>
            <w:tcW w:w="0" w:type="auto"/>
            <w:shd w:val="clear" w:color="auto" w:fill="FFFFFF"/>
            <w:vAlign w:val="center"/>
            <w:hideMark/>
          </w:tcPr>
          <w:p w14:paraId="2D7E28C1" w14:textId="77777777" w:rsidR="00BB4AE3" w:rsidRPr="00476870" w:rsidRDefault="00BB4AE3" w:rsidP="00BB4AE3"/>
        </w:tc>
      </w:tr>
      <w:tr w:rsidR="00BB4AE3" w:rsidRPr="00476870" w14:paraId="60D8FB6F" w14:textId="77777777" w:rsidTr="00BB4AE3">
        <w:tc>
          <w:tcPr>
            <w:tcW w:w="0" w:type="auto"/>
            <w:shd w:val="clear" w:color="auto" w:fill="FFFFFF"/>
            <w:noWrap/>
            <w:tcMar>
              <w:top w:w="120" w:type="dxa"/>
              <w:left w:w="0" w:type="dxa"/>
              <w:bottom w:w="120" w:type="dxa"/>
              <w:right w:w="240" w:type="dxa"/>
            </w:tcMar>
            <w:hideMark/>
          </w:tcPr>
          <w:p w14:paraId="78DEF8DD" w14:textId="6E1D0EE8" w:rsidR="00BB4AE3" w:rsidRPr="00476870" w:rsidRDefault="00BB4AE3" w:rsidP="00BB4AE3"/>
        </w:tc>
        <w:tc>
          <w:tcPr>
            <w:tcW w:w="0" w:type="auto"/>
            <w:shd w:val="clear" w:color="auto" w:fill="FFFFFF"/>
            <w:tcMar>
              <w:top w:w="120" w:type="dxa"/>
              <w:left w:w="0" w:type="dxa"/>
              <w:bottom w:w="120" w:type="dxa"/>
              <w:right w:w="0" w:type="dxa"/>
            </w:tcMar>
            <w:hideMark/>
          </w:tcPr>
          <w:p w14:paraId="1CFE3F8E" w14:textId="77777777" w:rsidR="00BB4AE3" w:rsidRPr="00476870" w:rsidRDefault="00BB4AE3" w:rsidP="00BB4AE3"/>
        </w:tc>
      </w:tr>
    </w:tbl>
    <w:p w14:paraId="66E9ACDF" w14:textId="620C0BDD" w:rsidR="000355E0" w:rsidRPr="00476870" w:rsidRDefault="000355E0" w:rsidP="000355E0">
      <w:pPr>
        <w:rPr>
          <w:u w:val="single"/>
        </w:rPr>
      </w:pPr>
      <w:r w:rsidRPr="00476870">
        <w:rPr>
          <w:sz w:val="16"/>
        </w:rPr>
        <w:t xml:space="preserve">This achievement was the result of a continuous dialogue between policy makers and the scientific community during recent sessions of the United Nations Commission on Narcotic Drugs. </w:t>
      </w:r>
      <w:r w:rsidRPr="00476870">
        <w:rPr>
          <w:u w:val="single"/>
        </w:rPr>
        <w:t>In 2015, the United Nations Office of Drugs and Crime and the World Health Organization created an Informal International Scientific Network, consisting of experts in addiction sciences, to advise the Commission</w:t>
      </w:r>
      <w:r w:rsidRPr="00476870">
        <w:t xml:space="preserve">. </w:t>
      </w:r>
      <w:r w:rsidRPr="00476870">
        <w:rPr>
          <w:sz w:val="16"/>
        </w:rPr>
        <w:t xml:space="preserve">Network members were appointed by Member States and represented widely diverse geographical regions, political systems, and cultures. </w:t>
      </w:r>
      <w:r w:rsidRPr="00476870">
        <w:rPr>
          <w:u w:val="single"/>
        </w:rPr>
        <w:t>The Network's input</w:t>
      </w:r>
      <w:r w:rsidRPr="00476870">
        <w:t xml:space="preserve"> </w:t>
      </w:r>
      <w:r w:rsidRPr="00476870">
        <w:rPr>
          <w:sz w:val="16"/>
        </w:rPr>
        <w:t xml:space="preserve">for the Commission's preparation of UNGASS 2016 </w:t>
      </w:r>
      <w:r w:rsidRPr="00476870">
        <w:rPr>
          <w:u w:val="single"/>
        </w:rPr>
        <w:t>provided the scientific support for the concept that substance use disorders are brain disorders1; that they can be treated; that people with even the most severe forms can recover with access to evidence‐based treatment and social supports2; and that criminal sanctions are ineffective at preventing or addressing these disorders. It also highlighted evidence‐based approaches to drug policy based on public health principles, emphasizing social protection and health care instead of conviction and punishment.</w:t>
      </w:r>
    </w:p>
    <w:p w14:paraId="0E88682A" w14:textId="7618518F" w:rsidR="006F2A13" w:rsidRPr="00476870" w:rsidRDefault="00982F39" w:rsidP="00E51E92">
      <w:pPr>
        <w:pStyle w:val="Heading3"/>
        <w:numPr>
          <w:ilvl w:val="0"/>
          <w:numId w:val="14"/>
        </w:numPr>
        <w:rPr>
          <w:b w:val="0"/>
        </w:rPr>
      </w:pPr>
      <w:r w:rsidRPr="00476870">
        <w:rPr>
          <w:b w:val="0"/>
        </w:rPr>
        <w:lastRenderedPageBreak/>
        <w:t xml:space="preserve"> </w:t>
      </w:r>
      <w:bookmarkStart w:id="7" w:name="_Toc518763133"/>
      <w:r w:rsidR="006F2A13" w:rsidRPr="00476870">
        <w:rPr>
          <w:b w:val="0"/>
        </w:rPr>
        <w:t>Therapeutic use can only be considered if Drugs are looks at as a public health issue.</w:t>
      </w:r>
      <w:bookmarkEnd w:id="7"/>
    </w:p>
    <w:p w14:paraId="5A0B99AF" w14:textId="77777777" w:rsidR="00B0478D" w:rsidRPr="00476870" w:rsidRDefault="00B0478D" w:rsidP="00B0478D">
      <w:r w:rsidRPr="00476870">
        <w:rPr>
          <w:rFonts w:ascii="Arial" w:hAnsi="Arial" w:cs="Arial"/>
          <w:b/>
          <w:shd w:val="clear" w:color="auto" w:fill="FFFFFF"/>
        </w:rPr>
        <w:t>Volkow, N. D., et al. (2017).</w:t>
      </w:r>
      <w:r w:rsidRPr="00476870">
        <w:rPr>
          <w:rFonts w:ascii="Arial" w:hAnsi="Arial" w:cs="Arial"/>
          <w:shd w:val="clear" w:color="auto" w:fill="FFFFFF"/>
        </w:rPr>
        <w:t xml:space="preserve"> Drug use disorders: impact of a public health rather than a criminal justice approach. </w:t>
      </w:r>
      <w:r w:rsidRPr="00476870">
        <w:rPr>
          <w:rFonts w:ascii="Arial" w:hAnsi="Arial" w:cs="Arial"/>
          <w:i/>
          <w:iCs/>
          <w:shd w:val="clear" w:color="auto" w:fill="FFFFFF"/>
        </w:rPr>
        <w:t>World Psychiatry</w:t>
      </w:r>
      <w:r w:rsidRPr="00476870">
        <w:rPr>
          <w:rFonts w:ascii="Arial" w:hAnsi="Arial" w:cs="Arial"/>
          <w:shd w:val="clear" w:color="auto" w:fill="FFFFFF"/>
        </w:rPr>
        <w:t>, </w:t>
      </w:r>
      <w:r w:rsidRPr="00476870">
        <w:rPr>
          <w:rFonts w:ascii="Arial" w:hAnsi="Arial" w:cs="Arial"/>
          <w:i/>
          <w:iCs/>
          <w:shd w:val="clear" w:color="auto" w:fill="FFFFFF"/>
        </w:rPr>
        <w:t>16</w:t>
      </w:r>
      <w:r w:rsidRPr="00476870">
        <w:rPr>
          <w:rFonts w:ascii="Arial" w:hAnsi="Arial" w:cs="Arial"/>
          <w:shd w:val="clear" w:color="auto" w:fill="FFFFFF"/>
        </w:rPr>
        <w:t>(2), 213-214. https://www.ncbi.nlm.nih.gov/pmc/articles/PMC5428163/</w:t>
      </w:r>
    </w:p>
    <w:p w14:paraId="117DC1FE" w14:textId="77777777" w:rsidR="000D362B" w:rsidRPr="00476870" w:rsidRDefault="00C437DD" w:rsidP="000355E0">
      <w:pPr>
        <w:rPr>
          <w:sz w:val="16"/>
        </w:rPr>
      </w:pPr>
      <w:r w:rsidRPr="00476870">
        <w:rPr>
          <w:sz w:val="16"/>
        </w:rPr>
        <w:t>Ensure access to scheduled medications for therapeutic use</w:t>
      </w:r>
      <w:r w:rsidRPr="00476870">
        <w:rPr>
          <w:sz w:val="16"/>
          <w:u w:val="single"/>
        </w:rPr>
        <w:t xml:space="preserve">. </w:t>
      </w:r>
      <w:r w:rsidRPr="00476870">
        <w:rPr>
          <w:u w:val="single"/>
        </w:rPr>
        <w:t>Some controlled and dependence‐producing psychoactive drugs are necessary medicines for treating serious health conditions. The international drug conventions are designed to ensure legitimate medical access to such medicines, under appropriate supervision</w:t>
      </w:r>
      <w:r w:rsidRPr="00476870">
        <w:rPr>
          <w:sz w:val="16"/>
        </w:rPr>
        <w:t>, through a distribution chain that deters and combats illicit manufacture, sale, and diversion</w:t>
      </w:r>
      <w:r w:rsidRPr="00476870">
        <w:rPr>
          <w:sz w:val="16"/>
          <w:u w:val="single"/>
        </w:rPr>
        <w:t xml:space="preserve">. </w:t>
      </w:r>
      <w:r w:rsidRPr="00476870">
        <w:rPr>
          <w:u w:val="single"/>
        </w:rPr>
        <w:t>Necessary steps should be taken to remove barriers to accessing controlled drugs for legitimate medical needs</w:t>
      </w:r>
      <w:r w:rsidRPr="00476870">
        <w:rPr>
          <w:sz w:val="16"/>
        </w:rPr>
        <w:t>, such as analgesic drugs in the more than 150 countries where pain is undertreated9.</w:t>
      </w:r>
    </w:p>
    <w:p w14:paraId="172ABE69" w14:textId="4B46B7A3" w:rsidR="000D362B" w:rsidRPr="00476870" w:rsidRDefault="000D362B" w:rsidP="00E51E92">
      <w:pPr>
        <w:pStyle w:val="Heading3"/>
        <w:numPr>
          <w:ilvl w:val="0"/>
          <w:numId w:val="14"/>
        </w:numPr>
        <w:rPr>
          <w:b w:val="0"/>
        </w:rPr>
      </w:pPr>
      <w:bookmarkStart w:id="8" w:name="_Toc518763134"/>
      <w:r w:rsidRPr="00476870">
        <w:rPr>
          <w:b w:val="0"/>
        </w:rPr>
        <w:lastRenderedPageBreak/>
        <w:t>Impact</w:t>
      </w:r>
      <w:r w:rsidR="005E4936" w:rsidRPr="00476870">
        <w:rPr>
          <w:b w:val="0"/>
        </w:rPr>
        <w:t>: Minori</w:t>
      </w:r>
      <w:r w:rsidR="00B0478D" w:rsidRPr="00476870">
        <w:rPr>
          <w:b w:val="0"/>
        </w:rPr>
        <w:t>ty communities are among the highest at risk for drug abuse and overdose.</w:t>
      </w:r>
      <w:bookmarkEnd w:id="8"/>
    </w:p>
    <w:p w14:paraId="31D1F6C6" w14:textId="330E77F5" w:rsidR="0000301A" w:rsidRPr="00476870" w:rsidRDefault="0000301A" w:rsidP="000355E0">
      <w:r w:rsidRPr="00476870">
        <w:rPr>
          <w:b/>
        </w:rPr>
        <w:t>Solomon D., Maxwell C. (2017)</w:t>
      </w:r>
      <w:r w:rsidRPr="00476870">
        <w:t xml:space="preserve"> “Substance Use Disorder Is a Public Health Issue, Not a Criminal Justice Issue” Center for American Progress. </w:t>
      </w:r>
      <w:hyperlink r:id="rId10" w:history="1">
        <w:r w:rsidRPr="00476870">
          <w:rPr>
            <w:rStyle w:val="Hyperlink"/>
          </w:rPr>
          <w:t>https://www.americanprogress.org/issues/race/news/2017/06/12/433998/substance-use-disorder-public-health-issue-not-criminal-justice-issue/</w:t>
        </w:r>
      </w:hyperlink>
      <w:r w:rsidRPr="00476870">
        <w:t xml:space="preserve"> </w:t>
      </w:r>
    </w:p>
    <w:p w14:paraId="59B34401" w14:textId="77777777" w:rsidR="00F42E69" w:rsidRPr="00476870" w:rsidRDefault="005E4936" w:rsidP="000355E0">
      <w:pPr>
        <w:rPr>
          <w:u w:val="single"/>
        </w:rPr>
      </w:pPr>
      <w:r w:rsidRPr="00476870">
        <w:rPr>
          <w:sz w:val="16"/>
        </w:rPr>
        <w:t xml:space="preserve">With more than 80 percent of opioid overdoses occurring in white communities, some forget that this issue also hurts communities of color. Yet </w:t>
      </w:r>
      <w:r w:rsidRPr="00476870">
        <w:rPr>
          <w:u w:val="single"/>
        </w:rPr>
        <w:t>in 2010, Native Americans </w:t>
      </w:r>
      <w:hyperlink r:id="rId11" w:history="1">
        <w:r w:rsidRPr="00476870">
          <w:rPr>
            <w:rStyle w:val="Hyperlink"/>
          </w:rPr>
          <w:t>died</w:t>
        </w:r>
      </w:hyperlink>
      <w:r w:rsidR="00B0478D" w:rsidRPr="00476870">
        <w:rPr>
          <w:u w:val="single"/>
        </w:rPr>
        <w:t xml:space="preserve"> f</w:t>
      </w:r>
      <w:r w:rsidRPr="00476870">
        <w:rPr>
          <w:u w:val="single"/>
        </w:rPr>
        <w:t>rom drug overdoses at higher rates than any other group, and this rate has </w:t>
      </w:r>
      <w:hyperlink r:id="rId12" w:history="1">
        <w:r w:rsidRPr="00476870">
          <w:rPr>
            <w:rStyle w:val="Hyperlink"/>
          </w:rPr>
          <w:t>increased</w:t>
        </w:r>
      </w:hyperlink>
      <w:r w:rsidRPr="00476870">
        <w:rPr>
          <w:u w:val="single"/>
        </w:rPr>
        <w:t> by 236 percent since then. In 2015 alone, more than 5,000 black and Hispanic people </w:t>
      </w:r>
      <w:hyperlink r:id="rId13" w:history="1">
        <w:r w:rsidRPr="00476870">
          <w:rPr>
            <w:rStyle w:val="Hyperlink"/>
          </w:rPr>
          <w:t>died</w:t>
        </w:r>
      </w:hyperlink>
      <w:r w:rsidR="00B0478D" w:rsidRPr="00476870">
        <w:rPr>
          <w:u w:val="single"/>
        </w:rPr>
        <w:t xml:space="preserve"> </w:t>
      </w:r>
      <w:r w:rsidRPr="00476870">
        <w:rPr>
          <w:u w:val="single"/>
        </w:rPr>
        <w:t>from opioid overdoses. Since 1999, overdose death rates among non-Hispanic black and Hispanic communities </w:t>
      </w:r>
      <w:hyperlink r:id="rId14" w:history="1">
        <w:r w:rsidRPr="00476870">
          <w:rPr>
            <w:rStyle w:val="Hyperlink"/>
          </w:rPr>
          <w:t>increased</w:t>
        </w:r>
      </w:hyperlink>
      <w:r w:rsidRPr="00476870">
        <w:rPr>
          <w:u w:val="single"/>
        </w:rPr>
        <w:t> by 63 percent and 43 percent, respectively. From 2014 to 2015, the number of non-Hispanic black and Hispanic people who died from using synthetic opioids other than methadone—such as fentanyl and tramadol—</w:t>
      </w:r>
      <w:hyperlink r:id="rId15" w:anchor="modalIdString_CDCTable_1" w:history="1">
        <w:r w:rsidRPr="00476870">
          <w:rPr>
            <w:rStyle w:val="Hyperlink"/>
          </w:rPr>
          <w:t>increased</w:t>
        </w:r>
      </w:hyperlink>
      <w:r w:rsidRPr="00476870">
        <w:rPr>
          <w:u w:val="single"/>
        </w:rPr>
        <w:t> by 87 percent.</w:t>
      </w:r>
    </w:p>
    <w:p w14:paraId="43AE16E9" w14:textId="3B3A8A41" w:rsidR="00B0478D" w:rsidRPr="00476870" w:rsidRDefault="00B0478D" w:rsidP="00E51E92">
      <w:pPr>
        <w:pStyle w:val="Heading3"/>
        <w:numPr>
          <w:ilvl w:val="0"/>
          <w:numId w:val="14"/>
        </w:numPr>
      </w:pPr>
      <w:r w:rsidRPr="00476870">
        <w:rPr>
          <w:b w:val="0"/>
        </w:rPr>
        <w:lastRenderedPageBreak/>
        <w:t xml:space="preserve"> </w:t>
      </w:r>
      <w:bookmarkStart w:id="9" w:name="_Toc518763135"/>
      <w:r w:rsidRPr="00476870">
        <w:rPr>
          <w:b w:val="0"/>
        </w:rPr>
        <w:t>Impact: More people die from the drug epidemic than breast cancer</w:t>
      </w:r>
      <w:bookmarkEnd w:id="9"/>
    </w:p>
    <w:p w14:paraId="50D4722F" w14:textId="78AF32A8" w:rsidR="0000301A" w:rsidRPr="00476870" w:rsidRDefault="0000301A" w:rsidP="000355E0">
      <w:proofErr w:type="spellStart"/>
      <w:r w:rsidRPr="00476870">
        <w:rPr>
          <w:b/>
        </w:rPr>
        <w:t>Kounang</w:t>
      </w:r>
      <w:proofErr w:type="spellEnd"/>
      <w:r w:rsidRPr="00476870">
        <w:rPr>
          <w:b/>
        </w:rPr>
        <w:t xml:space="preserve"> N. 2017</w:t>
      </w:r>
      <w:r w:rsidRPr="00476870">
        <w:t xml:space="preserve"> “Opioids now kills more people than breast cancer” CNN. - </w:t>
      </w:r>
      <w:hyperlink r:id="rId16" w:history="1">
        <w:r w:rsidRPr="00476870">
          <w:rPr>
            <w:rStyle w:val="Hyperlink"/>
          </w:rPr>
          <w:t>https://www.cnn.com/2017/12/21/health/drug-overdoses-2016-final-numbers/index.html</w:t>
        </w:r>
      </w:hyperlink>
      <w:r w:rsidRPr="00476870">
        <w:t xml:space="preserve"> </w:t>
      </w:r>
    </w:p>
    <w:p w14:paraId="347971B2" w14:textId="77777777" w:rsidR="0000301A" w:rsidRPr="00476870" w:rsidRDefault="0000301A" w:rsidP="0000301A">
      <w:pPr>
        <w:rPr>
          <w:sz w:val="16"/>
        </w:rPr>
      </w:pPr>
      <w:r w:rsidRPr="00476870">
        <w:rPr>
          <w:u w:val="single"/>
        </w:rPr>
        <w:t>More than 63,600 lives were lost to drug overdose in 2016, the most lethal year yet of the drug overdose epidemic, according to</w:t>
      </w:r>
      <w:r w:rsidRPr="00476870">
        <w:t> </w:t>
      </w:r>
      <w:r w:rsidR="003D7B20">
        <w:fldChar w:fldCharType="begin"/>
      </w:r>
      <w:r w:rsidR="003D7B20">
        <w:instrText xml:space="preserve"> HYPERLINK "https://www.cdc.gov/nchs/data/databriefs/db294.pdf" \t "_blank" </w:instrText>
      </w:r>
      <w:r w:rsidR="003D7B20">
        <w:fldChar w:fldCharType="separate"/>
      </w:r>
      <w:r w:rsidRPr="00476870">
        <w:rPr>
          <w:rStyle w:val="Hyperlink"/>
          <w:sz w:val="16"/>
        </w:rPr>
        <w:t>a new report </w:t>
      </w:r>
      <w:r w:rsidR="003D7B20">
        <w:rPr>
          <w:rStyle w:val="Hyperlink"/>
          <w:sz w:val="16"/>
        </w:rPr>
        <w:fldChar w:fldCharType="end"/>
      </w:r>
      <w:r w:rsidRPr="00476870">
        <w:rPr>
          <w:sz w:val="16"/>
        </w:rPr>
        <w:t xml:space="preserve">from </w:t>
      </w:r>
      <w:r w:rsidRPr="00476870">
        <w:rPr>
          <w:u w:val="single"/>
        </w:rPr>
        <w:t>the National Center for Health Statistics</w:t>
      </w:r>
      <w:r w:rsidRPr="00476870">
        <w:rPr>
          <w:sz w:val="16"/>
        </w:rPr>
        <w:t>, part of the US Centers for Disease Control and Prevention.</w:t>
      </w:r>
    </w:p>
    <w:p w14:paraId="74375788" w14:textId="167BB7B5" w:rsidR="0000301A" w:rsidRPr="00476870" w:rsidRDefault="0000301A" w:rsidP="000355E0">
      <w:pPr>
        <w:rPr>
          <w:u w:val="single"/>
        </w:rPr>
      </w:pPr>
      <w:r w:rsidRPr="00476870">
        <w:rPr>
          <w:u w:val="single"/>
        </w:rPr>
        <w:t>Most of those deaths involved opioids</w:t>
      </w:r>
      <w:r w:rsidRPr="00476870">
        <w:rPr>
          <w:sz w:val="16"/>
        </w:rPr>
        <w:t>, a family of painkillers including illicit heroin and fentanyl as well as legally prescribed medications such as oxycodone and hydrocodone</w:t>
      </w:r>
      <w:r w:rsidRPr="00476870">
        <w:t xml:space="preserve">. </w:t>
      </w:r>
      <w:r w:rsidRPr="00476870">
        <w:rPr>
          <w:u w:val="single"/>
        </w:rPr>
        <w:t>In 2016 alone, 42,249 US drug fatalities</w:t>
      </w:r>
      <w:r w:rsidRPr="00476870">
        <w:rPr>
          <w:sz w:val="16"/>
        </w:rPr>
        <w:t xml:space="preserve"> -- 66% of the total -- involved opioids, the report says.</w:t>
      </w:r>
      <w:r w:rsidRPr="00476870">
        <w:t xml:space="preserve"> </w:t>
      </w:r>
      <w:r w:rsidRPr="00476870">
        <w:rPr>
          <w:u w:val="single"/>
        </w:rPr>
        <w:t>That's over a thousand more than the </w:t>
      </w:r>
      <w:r w:rsidR="003D7B20">
        <w:fldChar w:fldCharType="begin"/>
      </w:r>
      <w:r w:rsidR="003D7B20">
        <w:instrText xml:space="preserve"> HYPERLINK "https://www.cancer.net/cancer-types/breast-cancer-metastatic/statistics" \t "_blank" </w:instrText>
      </w:r>
      <w:r w:rsidR="003D7B20">
        <w:fldChar w:fldCharType="separate"/>
      </w:r>
      <w:r w:rsidRPr="00476870">
        <w:rPr>
          <w:rStyle w:val="Hyperlink"/>
        </w:rPr>
        <w:t>41,070 </w:t>
      </w:r>
      <w:r w:rsidR="003D7B20">
        <w:rPr>
          <w:rStyle w:val="Hyperlink"/>
        </w:rPr>
        <w:fldChar w:fldCharType="end"/>
      </w:r>
      <w:r w:rsidRPr="00476870">
        <w:rPr>
          <w:u w:val="single"/>
        </w:rPr>
        <w:t>Americans who die from breast cancer every year.</w:t>
      </w:r>
    </w:p>
    <w:p w14:paraId="736B1BD5" w14:textId="67047D8C" w:rsidR="005E4936" w:rsidRPr="00476870" w:rsidRDefault="008B4CF9" w:rsidP="000355E0">
      <w:pPr>
        <w:rPr>
          <w:u w:val="single"/>
        </w:rPr>
      </w:pPr>
      <w:r w:rsidRPr="00476870">
        <w:rPr>
          <w:u w:val="single"/>
        </w:rPr>
        <w:br w:type="page"/>
      </w:r>
      <w:r w:rsidR="005E4936" w:rsidRPr="00476870">
        <w:rPr>
          <w:b/>
        </w:rPr>
        <w:lastRenderedPageBreak/>
        <w:t>Impact Extension:</w:t>
      </w:r>
    </w:p>
    <w:p w14:paraId="2145BDD5" w14:textId="6C5DC9B5" w:rsidR="005E4936" w:rsidRPr="00476870" w:rsidRDefault="005E4936" w:rsidP="000355E0">
      <w:pPr>
        <w:rPr>
          <w:b/>
        </w:rPr>
      </w:pPr>
      <w:r w:rsidRPr="00476870">
        <w:rPr>
          <w:b/>
        </w:rPr>
        <w:t xml:space="preserve">This subpoints of this card layer the possibilities of considering drugs as a matter of public health. They provide the chance for abusers to recover and rejoin society. Treatment decreases the occurrences of relapses and </w:t>
      </w:r>
      <w:r w:rsidR="001E18EA" w:rsidRPr="00476870">
        <w:rPr>
          <w:b/>
        </w:rPr>
        <w:t>reduces the chance that abusers will commit crimes. This is extremely important to the minority groups who have alarming rates of drug abuses.</w:t>
      </w:r>
    </w:p>
    <w:p w14:paraId="32F03EE7" w14:textId="4B1623EB" w:rsidR="00D843B6" w:rsidRPr="00476870" w:rsidRDefault="00FA3A47" w:rsidP="00F42E69">
      <w:pPr>
        <w:pStyle w:val="Heading2"/>
        <w:rPr>
          <w:b w:val="0"/>
        </w:rPr>
      </w:pPr>
      <w:bookmarkStart w:id="10" w:name="_Toc518763136"/>
      <w:r>
        <w:rPr>
          <w:b w:val="0"/>
        </w:rPr>
        <w:lastRenderedPageBreak/>
        <w:t>C</w:t>
      </w:r>
      <w:r w:rsidR="008C0471" w:rsidRPr="00476870">
        <w:rPr>
          <w:b w:val="0"/>
        </w:rPr>
        <w:t xml:space="preserve">2: </w:t>
      </w:r>
      <w:r w:rsidR="00D843B6" w:rsidRPr="00476870">
        <w:rPr>
          <w:b w:val="0"/>
        </w:rPr>
        <w:t xml:space="preserve">The Criminal Justice System PUNISHES those who enter, </w:t>
      </w:r>
      <w:r w:rsidR="008C0471" w:rsidRPr="00476870">
        <w:rPr>
          <w:b w:val="0"/>
        </w:rPr>
        <w:t>NOT HELP</w:t>
      </w:r>
      <w:r w:rsidR="00D843B6" w:rsidRPr="00476870">
        <w:rPr>
          <w:b w:val="0"/>
        </w:rPr>
        <w:t xml:space="preserve"> them rehabilit</w:t>
      </w:r>
      <w:r w:rsidR="008C0471" w:rsidRPr="00476870">
        <w:rPr>
          <w:b w:val="0"/>
        </w:rPr>
        <w:t>ate.</w:t>
      </w:r>
      <w:bookmarkEnd w:id="10"/>
    </w:p>
    <w:p w14:paraId="2EE87862" w14:textId="77777777" w:rsidR="00476870" w:rsidRDefault="00476870">
      <w:pPr>
        <w:rPr>
          <w:b/>
        </w:rPr>
      </w:pPr>
    </w:p>
    <w:p w14:paraId="61B48B8B" w14:textId="37FDD486" w:rsidR="004C5FDD" w:rsidRPr="00476870" w:rsidRDefault="004C5FDD" w:rsidP="00E51E92">
      <w:pPr>
        <w:pStyle w:val="Heading3"/>
        <w:numPr>
          <w:ilvl w:val="0"/>
          <w:numId w:val="15"/>
        </w:numPr>
        <w:jc w:val="left"/>
        <w:rPr>
          <w:b w:val="0"/>
        </w:rPr>
      </w:pPr>
      <w:bookmarkStart w:id="11" w:name="_Toc518763137"/>
      <w:r w:rsidRPr="00476870">
        <w:rPr>
          <w:b w:val="0"/>
        </w:rPr>
        <w:lastRenderedPageBreak/>
        <w:t>Jails and prisons do not solve the issue of drug abuse.</w:t>
      </w:r>
      <w:bookmarkEnd w:id="11"/>
    </w:p>
    <w:p w14:paraId="249E474E" w14:textId="5CE19BC9" w:rsidR="00796F8D" w:rsidRPr="00476870" w:rsidRDefault="00796F8D">
      <w:pPr>
        <w:rPr>
          <w:b/>
        </w:rPr>
      </w:pPr>
      <w:r w:rsidRPr="00476870">
        <w:rPr>
          <w:b/>
        </w:rPr>
        <w:t>Vestal</w:t>
      </w:r>
      <w:r w:rsidR="00D843B6" w:rsidRPr="00476870">
        <w:rPr>
          <w:b/>
        </w:rPr>
        <w:t xml:space="preserve"> C.</w:t>
      </w:r>
      <w:r w:rsidRPr="00476870">
        <w:rPr>
          <w:b/>
        </w:rPr>
        <w:t xml:space="preserve"> </w:t>
      </w:r>
      <w:r w:rsidR="00D843B6" w:rsidRPr="00476870">
        <w:rPr>
          <w:b/>
        </w:rPr>
        <w:t>(2016).</w:t>
      </w:r>
      <w:r w:rsidRPr="00476870">
        <w:t xml:space="preserve"> </w:t>
      </w:r>
      <w:r w:rsidR="00D843B6" w:rsidRPr="00476870">
        <w:t>“</w:t>
      </w:r>
      <w:r w:rsidRPr="00476870">
        <w:t>Helping Drug-addicted Inmates Break the Cycle</w:t>
      </w:r>
      <w:r w:rsidR="00D843B6" w:rsidRPr="00476870">
        <w:t>”. Huffington Post https://www.huffingtonpost.com/entry/inmates-heroin_us_56966f64e4b09dbb4bad6ab6</w:t>
      </w:r>
    </w:p>
    <w:p w14:paraId="7A832428" w14:textId="2008037D" w:rsidR="004C5FDD" w:rsidRPr="00476870" w:rsidRDefault="004C5FDD" w:rsidP="004C5FDD">
      <w:pPr>
        <w:rPr>
          <w:u w:val="single"/>
        </w:rPr>
      </w:pPr>
      <w:r w:rsidRPr="00476870">
        <w:rPr>
          <w:sz w:val="16"/>
        </w:rPr>
        <w:t xml:space="preserve">But even as the nation grapples with an epidemic of opioid overdoses, the use of medication to treat opioid addiction has faced stiff resistance: </w:t>
      </w:r>
      <w:r w:rsidRPr="00476870">
        <w:rPr>
          <w:u w:val="single"/>
        </w:rPr>
        <w:t>Only about a fifth of the people who would benefit from the medications are getting them. The opposition is especially strong in prisons and jails. About two-thirds of the nation’s 2.3 million inmates are addicted to drugs or alcohol, compared to 9 percent of the general population, according to a study by the National Center on Addiction and Substance Abuse at Columbia University. Yet only 11 percent of addicted inmates receive any treatment. The nation’s nearly 200,000 federal prisoners have not been offered any addiction medicines</w:t>
      </w:r>
      <w:r w:rsidRPr="00476870">
        <w:t xml:space="preserve">, </w:t>
      </w:r>
      <w:r w:rsidRPr="00476870">
        <w:rPr>
          <w:sz w:val="16"/>
        </w:rPr>
        <w:t>though the Federal Bureau of Prisons is considering changing that policy this year.</w:t>
      </w:r>
      <w:r w:rsidRPr="00476870">
        <w:rPr>
          <w:u w:val="single"/>
        </w:rPr>
        <w:t xml:space="preserve"> </w:t>
      </w:r>
      <w:r w:rsidRPr="00476870">
        <w:br w:type="page"/>
      </w:r>
    </w:p>
    <w:p w14:paraId="2272926C" w14:textId="10DC4C4C" w:rsidR="00411D18" w:rsidRPr="00476870" w:rsidRDefault="00796F8D" w:rsidP="00E51E92">
      <w:pPr>
        <w:pStyle w:val="Heading3"/>
        <w:numPr>
          <w:ilvl w:val="0"/>
          <w:numId w:val="15"/>
        </w:numPr>
        <w:rPr>
          <w:sz w:val="16"/>
        </w:rPr>
      </w:pPr>
      <w:r w:rsidRPr="00476870">
        <w:rPr>
          <w:sz w:val="16"/>
        </w:rPr>
        <w:lastRenderedPageBreak/>
        <w:br w:type="page"/>
      </w:r>
      <w:r w:rsidR="00222CAA" w:rsidRPr="00476870">
        <w:rPr>
          <w:b w:val="0"/>
        </w:rPr>
        <w:lastRenderedPageBreak/>
        <w:t xml:space="preserve"> </w:t>
      </w:r>
      <w:bookmarkStart w:id="12" w:name="_Toc518763138"/>
      <w:r w:rsidR="00222CAA" w:rsidRPr="00476870">
        <w:rPr>
          <w:b w:val="0"/>
        </w:rPr>
        <w:t>Treatment programs saves money and improves public safety</w:t>
      </w:r>
      <w:bookmarkEnd w:id="12"/>
    </w:p>
    <w:p w14:paraId="6931145B" w14:textId="1AE6D3EF" w:rsidR="00D843B6" w:rsidRPr="00476870" w:rsidRDefault="00D843B6" w:rsidP="000355E0">
      <w:pPr>
        <w:rPr>
          <w:b/>
        </w:rPr>
      </w:pPr>
      <w:r w:rsidRPr="00476870">
        <w:rPr>
          <w:b/>
        </w:rPr>
        <w:t>Vestal C. (2016).</w:t>
      </w:r>
      <w:r w:rsidRPr="00476870">
        <w:t xml:space="preserve"> “Helping Drug-addicted Inmates Break the Cycle”. Huffington Post https://www.huffingtonpost.com/entry/inmates-heroin_us_56966f64e4b09dbb4bad6ab6</w:t>
      </w:r>
    </w:p>
    <w:p w14:paraId="10EF250C" w14:textId="65101A04" w:rsidR="00222CAA" w:rsidRPr="00476870" w:rsidRDefault="00222CAA" w:rsidP="000355E0">
      <w:pPr>
        <w:rPr>
          <w:sz w:val="16"/>
        </w:rPr>
      </w:pPr>
      <w:r w:rsidRPr="00476870">
        <w:rPr>
          <w:u w:val="single"/>
        </w:rPr>
        <w:t>Evidence suggests that diverting addicted offenders into court-supervised treatment programs instead of imprisoning them can reduce recidivism and save taxpayers millions of dollars. For example, the STOP Drug Diversion Program in Multnomah County, Oregon, reduced re-arrests by 76 percent and saved Oregon taxpayers nearly $80 million over a 10-year period.</w:t>
      </w:r>
      <w:r w:rsidRPr="00476870">
        <w:t xml:space="preserve"> </w:t>
      </w:r>
      <w:r w:rsidRPr="00476870">
        <w:rPr>
          <w:sz w:val="16"/>
        </w:rPr>
        <w:t>According to the Urban Institute, providing treatment to all U.S. arrestees at risk of abusing drugs would cost $13.7 billion but produce more than $46 billion in benefits to society.</w:t>
      </w:r>
    </w:p>
    <w:p w14:paraId="3FB14C04" w14:textId="397FBFC9" w:rsidR="00141A44" w:rsidRPr="00476870" w:rsidRDefault="00141A44" w:rsidP="00E51E92">
      <w:pPr>
        <w:pStyle w:val="Heading3"/>
        <w:numPr>
          <w:ilvl w:val="0"/>
          <w:numId w:val="15"/>
        </w:numPr>
        <w:rPr>
          <w:b w:val="0"/>
        </w:rPr>
      </w:pPr>
      <w:bookmarkStart w:id="13" w:name="_Toc518763139"/>
      <w:r w:rsidRPr="00476870">
        <w:rPr>
          <w:b w:val="0"/>
        </w:rPr>
        <w:lastRenderedPageBreak/>
        <w:t xml:space="preserve">Incarcerating drug users strips them of any hope of </w:t>
      </w:r>
      <w:r w:rsidR="00AD4332" w:rsidRPr="00476870">
        <w:rPr>
          <w:b w:val="0"/>
        </w:rPr>
        <w:t>participating in society.</w:t>
      </w:r>
      <w:bookmarkEnd w:id="13"/>
    </w:p>
    <w:p w14:paraId="0BEFB195" w14:textId="7995AD88" w:rsidR="00AD4332" w:rsidRPr="00476870" w:rsidRDefault="00AD4332" w:rsidP="000355E0">
      <w:r w:rsidRPr="00476870">
        <w:rPr>
          <w:b/>
        </w:rPr>
        <w:t>Human Rights Watch</w:t>
      </w:r>
      <w:r w:rsidR="008C0471" w:rsidRPr="00476870">
        <w:rPr>
          <w:b/>
        </w:rPr>
        <w:t xml:space="preserve"> (20</w:t>
      </w:r>
      <w:r w:rsidRPr="00476870">
        <w:rPr>
          <w:b/>
        </w:rPr>
        <w:t>16</w:t>
      </w:r>
      <w:r w:rsidR="008C0471" w:rsidRPr="00476870">
        <w:rPr>
          <w:b/>
        </w:rPr>
        <w:t>)</w:t>
      </w:r>
      <w:r w:rsidRPr="00476870">
        <w:t xml:space="preserve"> </w:t>
      </w:r>
      <w:r w:rsidR="008C0471" w:rsidRPr="00476870">
        <w:t>“</w:t>
      </w:r>
      <w:r w:rsidRPr="00476870">
        <w:t>US: Disastrous Toll of Criminalizing Drug Use</w:t>
      </w:r>
      <w:r w:rsidR="008C0471" w:rsidRPr="00476870">
        <w:t>” Human Rights Watch https://www.hrw.org/news/2016/10/12/us-disastrous-toll-criminalizing-drug-use</w:t>
      </w:r>
    </w:p>
    <w:p w14:paraId="123C4FC5" w14:textId="4B6405ED" w:rsidR="001A37B4" w:rsidRPr="00476870" w:rsidRDefault="00141A44" w:rsidP="008C0471">
      <w:pPr>
        <w:rPr>
          <w:sz w:val="16"/>
        </w:rPr>
      </w:pPr>
      <w:r w:rsidRPr="00476870">
        <w:t>“</w:t>
      </w:r>
      <w:r w:rsidRPr="00476870">
        <w:rPr>
          <w:u w:val="single"/>
        </w:rPr>
        <w:t>Every 25 seconds someone is funneled into the criminal justice system, accused of nothing more than possessing drugs for personal use,” said Tess Borden</w:t>
      </w:r>
      <w:r w:rsidRPr="00476870">
        <w:t>,</w:t>
      </w:r>
      <w:r w:rsidRPr="00476870">
        <w:rPr>
          <w:sz w:val="16"/>
        </w:rPr>
        <w:t xml:space="preserve"> </w:t>
      </w:r>
      <w:proofErr w:type="spellStart"/>
      <w:r w:rsidRPr="00476870">
        <w:rPr>
          <w:sz w:val="16"/>
        </w:rPr>
        <w:t>Aryeh</w:t>
      </w:r>
      <w:proofErr w:type="spellEnd"/>
      <w:r w:rsidRPr="00476870">
        <w:rPr>
          <w:sz w:val="16"/>
        </w:rPr>
        <w:t xml:space="preserve"> </w:t>
      </w:r>
      <w:proofErr w:type="spellStart"/>
      <w:r w:rsidRPr="00476870">
        <w:rPr>
          <w:sz w:val="16"/>
        </w:rPr>
        <w:t>Neier</w:t>
      </w:r>
      <w:proofErr w:type="spellEnd"/>
      <w:r w:rsidRPr="00476870">
        <w:rPr>
          <w:sz w:val="16"/>
        </w:rPr>
        <w:t xml:space="preserve"> Fellow </w:t>
      </w:r>
      <w:r w:rsidRPr="00476870">
        <w:t xml:space="preserve">at Human Rights Watch </w:t>
      </w:r>
      <w:r w:rsidRPr="00476870">
        <w:rPr>
          <w:sz w:val="16"/>
        </w:rPr>
        <w:t xml:space="preserve">and the ACLU and the report’s author. </w:t>
      </w:r>
      <w:r w:rsidRPr="00476870">
        <w:rPr>
          <w:u w:val="single"/>
        </w:rPr>
        <w:t>“These wide-scale arrests have destroyed countless lives while doing nothing to help people who struggle with dependence.”</w:t>
      </w:r>
      <w:r w:rsidRPr="00476870">
        <w:rPr>
          <w:sz w:val="32"/>
        </w:rPr>
        <w:t xml:space="preserve"> </w:t>
      </w:r>
      <w:r w:rsidRPr="00476870">
        <w:rPr>
          <w:u w:val="single"/>
        </w:rPr>
        <w:t xml:space="preserve">The long-term consequences can separate families; exclude people from job opportunities, welfare assistance, public housing, and voting; and expose them to discrimination and stigma for a lifetime. </w:t>
      </w:r>
      <w:r w:rsidRPr="00476870">
        <w:rPr>
          <w:sz w:val="16"/>
        </w:rPr>
        <w:t>While</w:t>
      </w:r>
      <w:r w:rsidRPr="00476870">
        <w:rPr>
          <w:u w:val="single"/>
        </w:rPr>
        <w:t xml:space="preserve"> more people are arrested for simple drug possession in the US than for any other crime</w:t>
      </w:r>
      <w:r w:rsidRPr="00476870">
        <w:rPr>
          <w:sz w:val="16"/>
        </w:rPr>
        <w:t>, mainstream discussions of criminal justice reform rarely question whether drug use should be criminalized at all.</w:t>
      </w:r>
      <w:r w:rsidR="00AD4332" w:rsidRPr="00476870">
        <w:rPr>
          <w:b/>
          <w:sz w:val="24"/>
        </w:rPr>
        <w:br w:type="page"/>
      </w:r>
    </w:p>
    <w:p w14:paraId="12C122DA" w14:textId="696D5C18" w:rsidR="001A37B4" w:rsidRPr="00476870" w:rsidRDefault="001633D4" w:rsidP="00E51E92">
      <w:pPr>
        <w:pStyle w:val="Heading3"/>
        <w:numPr>
          <w:ilvl w:val="0"/>
          <w:numId w:val="15"/>
        </w:numPr>
        <w:rPr>
          <w:b w:val="0"/>
        </w:rPr>
      </w:pPr>
      <w:r w:rsidRPr="00476870">
        <w:rPr>
          <w:b w:val="0"/>
        </w:rPr>
        <w:lastRenderedPageBreak/>
        <w:br w:type="page"/>
      </w:r>
      <w:bookmarkStart w:id="14" w:name="_Toc518763140"/>
      <w:r w:rsidR="008C0471" w:rsidRPr="00476870">
        <w:rPr>
          <w:b w:val="0"/>
        </w:rPr>
        <w:lastRenderedPageBreak/>
        <w:t xml:space="preserve">IMPACT: </w:t>
      </w:r>
      <w:r w:rsidR="001A37B4" w:rsidRPr="00476870">
        <w:rPr>
          <w:b w:val="0"/>
        </w:rPr>
        <w:t>The crimi</w:t>
      </w:r>
      <w:r w:rsidR="00F61EAC" w:rsidRPr="00476870">
        <w:rPr>
          <w:b w:val="0"/>
        </w:rPr>
        <w:t xml:space="preserve">nal Justice System </w:t>
      </w:r>
      <w:r w:rsidR="008C0471" w:rsidRPr="00476870">
        <w:rPr>
          <w:b w:val="0"/>
        </w:rPr>
        <w:t xml:space="preserve">is a system of racism and oppression because </w:t>
      </w:r>
      <w:r w:rsidR="00F61EAC" w:rsidRPr="00476870">
        <w:rPr>
          <w:b w:val="0"/>
        </w:rPr>
        <w:t>unfairly penalizes drug offenses</w:t>
      </w:r>
      <w:r w:rsidR="008C0471" w:rsidRPr="00476870">
        <w:rPr>
          <w:b w:val="0"/>
        </w:rPr>
        <w:t>.</w:t>
      </w:r>
      <w:bookmarkEnd w:id="14"/>
    </w:p>
    <w:p w14:paraId="6B453FBF" w14:textId="77777777" w:rsidR="008C0471" w:rsidRPr="00476870" w:rsidRDefault="008C0471" w:rsidP="008C0471">
      <w:r w:rsidRPr="00476870">
        <w:rPr>
          <w:b/>
        </w:rPr>
        <w:t>Human Rights Watch (2016)</w:t>
      </w:r>
      <w:r w:rsidRPr="00476870">
        <w:t xml:space="preserve"> “US: Disastrous Toll of Criminalizing Drug Use” Human Rights Watch https://www.hrw.org/news/2016/10/12/us-disastrous-toll-criminalizing-drug-use</w:t>
      </w:r>
    </w:p>
    <w:p w14:paraId="7A502DF7" w14:textId="4D92C7E6" w:rsidR="00F61EAC" w:rsidRPr="00476870" w:rsidRDefault="00F61EAC" w:rsidP="00F61EAC">
      <w:r w:rsidRPr="00476870">
        <w:rPr>
          <w:u w:val="single"/>
        </w:rPr>
        <w:t>On any given day, at least 137,000 men and women are behind bars for drug possession. Tens of thousands more are convicted, cycle through jails and prisons, and spend extended periods on probation and parole</w:t>
      </w:r>
      <w:r w:rsidRPr="00476870">
        <w:rPr>
          <w:sz w:val="16"/>
        </w:rPr>
        <w:t>, often</w:t>
      </w:r>
      <w:r w:rsidRPr="00476870">
        <w:rPr>
          <w:u w:val="single"/>
        </w:rPr>
        <w:t xml:space="preserve"> burdened with crippling debt from court-imposed fines and fees. People </w:t>
      </w:r>
      <w:r w:rsidRPr="00476870">
        <w:rPr>
          <w:sz w:val="16"/>
        </w:rPr>
        <w:t>interviewed for the report</w:t>
      </w:r>
      <w:r w:rsidRPr="00476870">
        <w:rPr>
          <w:sz w:val="16"/>
          <w:u w:val="single"/>
        </w:rPr>
        <w:t xml:space="preserve"> </w:t>
      </w:r>
      <w:r w:rsidRPr="00476870">
        <w:rPr>
          <w:u w:val="single"/>
        </w:rPr>
        <w:t>were prosecuted for small quantities of drugs</w:t>
      </w:r>
      <w:r w:rsidRPr="00476870">
        <w:t xml:space="preserve"> </w:t>
      </w:r>
      <w:r w:rsidRPr="00476870">
        <w:rPr>
          <w:sz w:val="16"/>
        </w:rPr>
        <w:t>– sometimes fractions of a gram – that were clearly for personal use. The report’s analysis of new data suggests that in</w:t>
      </w:r>
      <w:r w:rsidRPr="00476870">
        <w:rPr>
          <w:sz w:val="16"/>
          <w:u w:val="single"/>
        </w:rPr>
        <w:t xml:space="preserve"> </w:t>
      </w:r>
      <w:r w:rsidRPr="00476870">
        <w:rPr>
          <w:u w:val="single"/>
        </w:rPr>
        <w:t>2015, nearly 16,000 people in Texas were sentenced to jail or prison for possession of under one gram of substances containing commonly used drugs</w:t>
      </w:r>
      <w:r w:rsidRPr="00476870">
        <w:t xml:space="preserve"> – </w:t>
      </w:r>
      <w:r w:rsidRPr="00476870">
        <w:rPr>
          <w:sz w:val="16"/>
        </w:rPr>
        <w:t xml:space="preserve">enough for only a handful of doses in many cases. State legislatures and the US Congress should decriminalize personal use and possession of all drugs, Human Rights Watch and the ACLU said. </w:t>
      </w:r>
      <w:r w:rsidRPr="00476870">
        <w:rPr>
          <w:u w:val="single"/>
        </w:rPr>
        <w:t>Federal and state governments should invest resources in programs to decrease the risks associated with drug use and provide and support voluntary treatment options for people struggling with drug dependence</w:t>
      </w:r>
      <w:r w:rsidRPr="00476870">
        <w:rPr>
          <w:sz w:val="16"/>
        </w:rPr>
        <w:t>, along with other approaches. Until full decriminalization is achieved, officials at all levels of government should minimize and mitigate the harmful consequences of current laws and practices. The groups provided detailed recommendations to state legislatures, police, prosecutors, and other state and local government entities, as well as the federal government</w:t>
      </w:r>
      <w:r w:rsidRPr="00476870">
        <w:t>. “</w:t>
      </w:r>
      <w:r w:rsidRPr="00476870">
        <w:rPr>
          <w:u w:val="single"/>
        </w:rPr>
        <w:t>Criminalizing personal drug use is a colossal waste of lives and resources</w:t>
      </w:r>
      <w:r w:rsidRPr="00476870">
        <w:rPr>
          <w:sz w:val="16"/>
        </w:rPr>
        <w:t xml:space="preserve">,” Borden said. </w:t>
      </w:r>
      <w:r w:rsidRPr="00476870">
        <w:rPr>
          <w:u w:val="single"/>
        </w:rPr>
        <w:t xml:space="preserve">“If governments are serious about addressing problematic drug use, they need to end the current revolving door of drug possession </w:t>
      </w:r>
      <w:r w:rsidR="00822D40" w:rsidRPr="00476870">
        <w:rPr>
          <w:u w:val="single"/>
        </w:rPr>
        <w:t>arrests and</w:t>
      </w:r>
      <w:r w:rsidRPr="00476870">
        <w:rPr>
          <w:u w:val="single"/>
        </w:rPr>
        <w:t xml:space="preserve"> focus on effective health strategies instead</w:t>
      </w:r>
      <w:r w:rsidRPr="00476870">
        <w:t>.”</w:t>
      </w:r>
    </w:p>
    <w:p w14:paraId="415E8AA3" w14:textId="291B8359" w:rsidR="008C0471" w:rsidRPr="00476870" w:rsidRDefault="008B4CF9" w:rsidP="00E51E92">
      <w:pPr>
        <w:pStyle w:val="Heading3"/>
        <w:numPr>
          <w:ilvl w:val="0"/>
          <w:numId w:val="15"/>
        </w:numPr>
        <w:rPr>
          <w:b w:val="0"/>
        </w:rPr>
      </w:pPr>
      <w:bookmarkStart w:id="15" w:name="_Toc518763141"/>
      <w:r w:rsidRPr="00476870">
        <w:rPr>
          <w:b w:val="0"/>
        </w:rPr>
        <w:lastRenderedPageBreak/>
        <w:t xml:space="preserve">IMPACT: </w:t>
      </w:r>
      <w:r w:rsidR="008C0471" w:rsidRPr="00476870">
        <w:rPr>
          <w:b w:val="0"/>
        </w:rPr>
        <w:t>Minorities are</w:t>
      </w:r>
      <w:r w:rsidRPr="00476870">
        <w:rPr>
          <w:b w:val="0"/>
        </w:rPr>
        <w:t xml:space="preserve"> </w:t>
      </w:r>
      <w:r w:rsidR="008C0471" w:rsidRPr="00476870">
        <w:rPr>
          <w:b w:val="0"/>
        </w:rPr>
        <w:t>targeted unfairly for drug offenses.</w:t>
      </w:r>
      <w:bookmarkEnd w:id="15"/>
    </w:p>
    <w:p w14:paraId="62F966CE" w14:textId="77777777" w:rsidR="008C0471" w:rsidRPr="00476870" w:rsidRDefault="008C0471" w:rsidP="008C0471">
      <w:r w:rsidRPr="00476870">
        <w:rPr>
          <w:b/>
        </w:rPr>
        <w:t>Human Rights Watch (2016)</w:t>
      </w:r>
      <w:r w:rsidRPr="00476870">
        <w:t xml:space="preserve"> “US: Disastrous Toll of Criminalizing Drug Use” Human Rights Watch https://www.hrw.org/news/2016/10/12/us-disastrous-toll-criminalizing-drug-use</w:t>
      </w:r>
    </w:p>
    <w:p w14:paraId="130BA8FC" w14:textId="20F0A7D9" w:rsidR="008C0471" w:rsidRPr="00476870" w:rsidRDefault="008C0471" w:rsidP="00F61EAC">
      <w:pPr>
        <w:rPr>
          <w:sz w:val="16"/>
        </w:rPr>
      </w:pPr>
      <w:r w:rsidRPr="00476870">
        <w:rPr>
          <w:u w:val="single"/>
        </w:rPr>
        <w:t>Black adults use drugs at similar or even lower rates than white adults, yet data the groups analyzed shows that Black adults are more than two-and-a-half times more likely to be arrested for drug possession, and nearly four times more likely to be arrested for simple marijuana possession.</w:t>
      </w:r>
      <w:r w:rsidRPr="00476870">
        <w:t xml:space="preserve"> </w:t>
      </w:r>
      <w:r w:rsidRPr="00476870">
        <w:rPr>
          <w:sz w:val="16"/>
        </w:rPr>
        <w:t>In many states, the racial disparities were even higher – 6 to 1 in Montana, Iowa, and Vermont.</w:t>
      </w:r>
      <w:r w:rsidRPr="00476870">
        <w:rPr>
          <w:sz w:val="24"/>
        </w:rPr>
        <w:t xml:space="preserve"> </w:t>
      </w:r>
      <w:r w:rsidRPr="00476870">
        <w:rPr>
          <w:sz w:val="24"/>
          <w:u w:val="single"/>
        </w:rPr>
        <w:t>In Manhattan, Black people are nearly 11 times as likely as white people to be arrested for drug possession.</w:t>
      </w:r>
      <w:r w:rsidRPr="00476870">
        <w:rPr>
          <w:sz w:val="24"/>
        </w:rPr>
        <w:t xml:space="preserve"> </w:t>
      </w:r>
      <w:r w:rsidRPr="00476870">
        <w:rPr>
          <w:u w:val="single"/>
        </w:rPr>
        <w:t>This racially disparate enforcement amounts to racial discrimination under international human rights law,</w:t>
      </w:r>
      <w:r w:rsidRPr="00476870">
        <w:t xml:space="preserve"> </w:t>
      </w:r>
      <w:r w:rsidRPr="00476870">
        <w:rPr>
          <w:sz w:val="16"/>
        </w:rPr>
        <w:t>said Human Rights Watch and the ACLU. Because the FBI and US Census Bureau do not collect race data for Latinos, it was impossible to determine disparities for that population, the groups found.</w:t>
      </w:r>
    </w:p>
    <w:p w14:paraId="0047A0B5" w14:textId="3D26CEAE" w:rsidR="008B4CF9" w:rsidRPr="00476870" w:rsidRDefault="00476870" w:rsidP="00476870">
      <w:pPr>
        <w:pStyle w:val="Heading2"/>
        <w:rPr>
          <w:b w:val="0"/>
          <w:sz w:val="22"/>
        </w:rPr>
      </w:pPr>
      <w:bookmarkStart w:id="16" w:name="_Toc518763142"/>
      <w:r>
        <w:rPr>
          <w:b w:val="0"/>
        </w:rPr>
        <w:lastRenderedPageBreak/>
        <w:t>An</w:t>
      </w:r>
      <w:r w:rsidR="008B4CF9" w:rsidRPr="00476870">
        <w:rPr>
          <w:b w:val="0"/>
        </w:rPr>
        <w:t>swers to</w:t>
      </w:r>
      <w:r w:rsidR="00FA56A5" w:rsidRPr="00476870">
        <w:rPr>
          <w:b w:val="0"/>
        </w:rPr>
        <w:t xml:space="preserve"> (A2) Criminal Justice System</w:t>
      </w:r>
      <w:bookmarkEnd w:id="16"/>
    </w:p>
    <w:p w14:paraId="6616BBDA" w14:textId="4350728F" w:rsidR="001A37B4" w:rsidRPr="00476870" w:rsidRDefault="00365B1B" w:rsidP="001A37B4">
      <w:pPr>
        <w:rPr>
          <w:b/>
        </w:rPr>
      </w:pPr>
      <w:r w:rsidRPr="00476870">
        <w:rPr>
          <w:b/>
        </w:rPr>
        <w:t>Criminalizing drug addiction delays recover</w:t>
      </w:r>
    </w:p>
    <w:p w14:paraId="49928B63" w14:textId="08A18A9C" w:rsidR="00365B1B" w:rsidRPr="00476870" w:rsidRDefault="00365B1B" w:rsidP="001A37B4">
      <w:r w:rsidRPr="00476870">
        <w:rPr>
          <w:b/>
        </w:rPr>
        <w:t>Lawson</w:t>
      </w:r>
      <w:r w:rsidR="008B4CF9" w:rsidRPr="00476870">
        <w:rPr>
          <w:b/>
        </w:rPr>
        <w:t xml:space="preserve"> K.</w:t>
      </w:r>
      <w:r w:rsidRPr="00476870">
        <w:rPr>
          <w:b/>
        </w:rPr>
        <w:t xml:space="preserve"> </w:t>
      </w:r>
      <w:r w:rsidR="008B4CF9" w:rsidRPr="00476870">
        <w:rPr>
          <w:b/>
        </w:rPr>
        <w:t>(20</w:t>
      </w:r>
      <w:r w:rsidRPr="00476870">
        <w:rPr>
          <w:b/>
        </w:rPr>
        <w:t>17</w:t>
      </w:r>
      <w:r w:rsidR="008B4CF9" w:rsidRPr="00476870">
        <w:rPr>
          <w:b/>
        </w:rPr>
        <w:t>).</w:t>
      </w:r>
      <w:r w:rsidRPr="00476870">
        <w:t xml:space="preserve"> </w:t>
      </w:r>
      <w:r w:rsidR="008B4CF9" w:rsidRPr="00476870">
        <w:t>“</w:t>
      </w:r>
      <w:r w:rsidRPr="00476870">
        <w:t>Criminalizing Addiction Sets a Dangerous Obstacle to Effective Treatment</w:t>
      </w:r>
      <w:r w:rsidR="008B4CF9" w:rsidRPr="00476870">
        <w:t>” Vice. -https://impact.vice.com/en_us/article/nevpww/criminalizing-addiction-sets-a-dangerous-obstacle-to-effective-treatment</w:t>
      </w:r>
    </w:p>
    <w:p w14:paraId="11D1AC5A" w14:textId="5472121A" w:rsidR="00365B1B" w:rsidRPr="00476870" w:rsidRDefault="00365B1B" w:rsidP="001A37B4">
      <w:pPr>
        <w:rPr>
          <w:u w:val="single"/>
        </w:rPr>
      </w:pPr>
      <w:r w:rsidRPr="00476870">
        <w:rPr>
          <w:u w:val="single"/>
        </w:rPr>
        <w:t xml:space="preserve">"People start using substances for many different reasons: to feel good, to cope with physical or emotional pain, to relieve anxiety related to past or present traumatic events, etc.," Margie </w:t>
      </w:r>
      <w:proofErr w:type="spellStart"/>
      <w:r w:rsidRPr="00476870">
        <w:rPr>
          <w:u w:val="single"/>
        </w:rPr>
        <w:t>Skeer</w:t>
      </w:r>
      <w:proofErr w:type="spellEnd"/>
      <w:r w:rsidRPr="00476870">
        <w:rPr>
          <w:u w:val="single"/>
        </w:rPr>
        <w:t>, an associate professor of public health and community medicine at Tufts University School of Medicine</w:t>
      </w:r>
      <w:r w:rsidRPr="00476870">
        <w:rPr>
          <w:sz w:val="16"/>
        </w:rPr>
        <w:t>, told VICE Impact.</w:t>
      </w:r>
      <w:r w:rsidRPr="00476870">
        <w:rPr>
          <w:u w:val="single"/>
        </w:rPr>
        <w:t xml:space="preserve"> "The human brain is wired to respond positively to reward, and drugs provide a level of reward that is much greater than rewards like having sex or eating good food." According to </w:t>
      </w:r>
      <w:proofErr w:type="spellStart"/>
      <w:r w:rsidRPr="00476870">
        <w:rPr>
          <w:u w:val="single"/>
        </w:rPr>
        <w:t>Skeer</w:t>
      </w:r>
      <w:proofErr w:type="spellEnd"/>
      <w:r w:rsidRPr="00476870">
        <w:rPr>
          <w:u w:val="single"/>
        </w:rPr>
        <w:t>, addiction sets in when people are physically dependent on a drug and will do almost anything to get it. "It's not because they are weak or because they lack will power—it is because their brain essentially tells them that they have to.," she said. "Treatment allows the brain to recover and get back on track to not need the drug all of the time."</w:t>
      </w:r>
    </w:p>
    <w:p w14:paraId="44A5491D" w14:textId="0BD52B52" w:rsidR="00FA56A5" w:rsidRPr="00476870" w:rsidRDefault="00FA56A5" w:rsidP="00476870">
      <w:pPr>
        <w:pStyle w:val="Heading2"/>
        <w:rPr>
          <w:b w:val="0"/>
        </w:rPr>
      </w:pPr>
      <w:bookmarkStart w:id="17" w:name="_Toc518763143"/>
      <w:r w:rsidRPr="00476870">
        <w:rPr>
          <w:b w:val="0"/>
        </w:rPr>
        <w:lastRenderedPageBreak/>
        <w:t>A2 Jails are not enough.</w:t>
      </w:r>
      <w:bookmarkEnd w:id="17"/>
    </w:p>
    <w:p w14:paraId="61A6E405" w14:textId="017D72AF" w:rsidR="005A2C5A" w:rsidRPr="00476870" w:rsidRDefault="006117BE" w:rsidP="005A2C5A">
      <w:r w:rsidRPr="00476870">
        <w:rPr>
          <w:b/>
        </w:rPr>
        <w:t>Separation from drugs in jail is not enough to save lives alone.</w:t>
      </w:r>
    </w:p>
    <w:p w14:paraId="54271ED1" w14:textId="2C43E4E1" w:rsidR="005A2C5A" w:rsidRPr="00476870" w:rsidRDefault="005A2C5A" w:rsidP="005A2C5A">
      <w:r w:rsidRPr="00476870">
        <w:rPr>
          <w:b/>
        </w:rPr>
        <w:t xml:space="preserve">Chandler et al. </w:t>
      </w:r>
      <w:r w:rsidR="00FA56A5" w:rsidRPr="00476870">
        <w:rPr>
          <w:b/>
        </w:rPr>
        <w:t xml:space="preserve">(2009). </w:t>
      </w:r>
      <w:r w:rsidRPr="00476870">
        <w:t>Treating Drug Abuse and Addiction in the Criminal Justice System: Improving Public Health and Safety</w:t>
      </w:r>
      <w:r w:rsidR="00FA56A5" w:rsidRPr="00476870">
        <w:rPr>
          <w:rFonts w:ascii="Arial" w:hAnsi="Arial" w:cs="Arial"/>
          <w:shd w:val="clear" w:color="auto" w:fill="FFFFFF"/>
        </w:rPr>
        <w:t> </w:t>
      </w:r>
      <w:r w:rsidR="00FA56A5" w:rsidRPr="00476870">
        <w:rPr>
          <w:rFonts w:ascii="Arial" w:hAnsi="Arial" w:cs="Arial"/>
          <w:i/>
          <w:iCs/>
          <w:shd w:val="clear" w:color="auto" w:fill="FFFFFF"/>
        </w:rPr>
        <w:t>Jama</w:t>
      </w:r>
      <w:r w:rsidR="00FA56A5" w:rsidRPr="00476870">
        <w:rPr>
          <w:rFonts w:ascii="Arial" w:hAnsi="Arial" w:cs="Arial"/>
          <w:shd w:val="clear" w:color="auto" w:fill="FFFFFF"/>
        </w:rPr>
        <w:t>, </w:t>
      </w:r>
      <w:r w:rsidR="00FA56A5" w:rsidRPr="00476870">
        <w:rPr>
          <w:rFonts w:ascii="Arial" w:hAnsi="Arial" w:cs="Arial"/>
          <w:i/>
          <w:iCs/>
          <w:shd w:val="clear" w:color="auto" w:fill="FFFFFF"/>
        </w:rPr>
        <w:t>301</w:t>
      </w:r>
      <w:r w:rsidR="00FA56A5" w:rsidRPr="00476870">
        <w:rPr>
          <w:rFonts w:ascii="Arial" w:hAnsi="Arial" w:cs="Arial"/>
          <w:shd w:val="clear" w:color="auto" w:fill="FFFFFF"/>
        </w:rPr>
        <w:t>(2), 183-190.</w:t>
      </w:r>
    </w:p>
    <w:p w14:paraId="37AE6F85" w14:textId="7E98EBA4" w:rsidR="00C44E58" w:rsidRPr="00476870" w:rsidRDefault="005A2C5A" w:rsidP="00FE15B1">
      <w:pPr>
        <w:rPr>
          <w:u w:val="single"/>
        </w:rPr>
      </w:pPr>
      <w:r w:rsidRPr="00476870">
        <w:rPr>
          <w:u w:val="single"/>
        </w:rPr>
        <w:t>Drug education—not drug treatment—is the most common service provided to prisoners with drug abuse or addiction problems. More than one-quarter of state inmates and 1 in 5 federal inmates meeting abuse/dependence criteria participate in self-help groups such as Alcoholics Anonymous while in prison. However, though treatment during and after incarceration has been shown to significantly reduce drug use and drug-related crime, less than 20% of inmates with drug abuse or dependence receive formal treatment</w:t>
      </w:r>
      <w:r w:rsidRPr="00476870">
        <w:rPr>
          <w:sz w:val="16"/>
        </w:rPr>
        <w:t xml:space="preserve"> (Table 1).3,4 In a recent survey of correctional programs and organizations across the United States,42 most correctional agencies reported providing </w:t>
      </w:r>
      <w:proofErr w:type="spellStart"/>
      <w:r w:rsidRPr="00476870">
        <w:rPr>
          <w:sz w:val="16"/>
        </w:rPr>
        <w:t>sometype</w:t>
      </w:r>
      <w:proofErr w:type="spellEnd"/>
      <w:r w:rsidRPr="00476870">
        <w:rPr>
          <w:sz w:val="16"/>
        </w:rPr>
        <w:t xml:space="preserve"> of drug abuse treatment </w:t>
      </w:r>
      <w:proofErr w:type="spellStart"/>
      <w:r w:rsidRPr="00476870">
        <w:rPr>
          <w:sz w:val="16"/>
        </w:rPr>
        <w:t>services;however</w:t>
      </w:r>
      <w:proofErr w:type="spellEnd"/>
      <w:r w:rsidRPr="00476870">
        <w:rPr>
          <w:sz w:val="16"/>
        </w:rPr>
        <w:t xml:space="preserve">, the median percentage of offenders who had access to those services at any given time was low, usually less than 10% (Table 2).42 </w:t>
      </w:r>
      <w:r w:rsidRPr="00476870">
        <w:rPr>
          <w:u w:val="single"/>
        </w:rPr>
        <w:t>Even if a correctional institution does provide treatment, the continuity of treatment post-incarceration</w:t>
      </w:r>
      <w:r w:rsidRPr="00476870">
        <w:rPr>
          <w:sz w:val="16"/>
        </w:rPr>
        <w:t>, which is essential to recovery</w:t>
      </w:r>
      <w:r w:rsidRPr="00476870">
        <w:rPr>
          <w:sz w:val="16"/>
          <w:u w:val="single"/>
        </w:rPr>
        <w:t xml:space="preserve">, </w:t>
      </w:r>
      <w:r w:rsidRPr="00476870">
        <w:rPr>
          <w:u w:val="single"/>
        </w:rPr>
        <w:t>is often lacking when the drug-involved offender transitions from incarceration to community supervision. Failure to receive treatment on release increases the risk not only of relapse but also of mortality from drug overdose and other causes.</w:t>
      </w:r>
    </w:p>
    <w:p w14:paraId="29CEC33A" w14:textId="77777777" w:rsidR="00FE15B1" w:rsidRPr="00476870" w:rsidRDefault="00FE15B1"/>
    <w:p w14:paraId="27F7B5AE" w14:textId="0BEB9D05" w:rsidR="00391741" w:rsidRPr="00476870" w:rsidRDefault="00D147A6" w:rsidP="00476870">
      <w:pPr>
        <w:pStyle w:val="Heading1"/>
        <w:rPr>
          <w:rFonts w:eastAsia="Times New Roman" w:cstheme="minorHAnsi"/>
          <w:b w:val="0"/>
          <w:sz w:val="72"/>
          <w:szCs w:val="21"/>
          <w:shd w:val="clear" w:color="auto" w:fill="FFFFFF"/>
        </w:rPr>
      </w:pPr>
      <w:bookmarkStart w:id="18" w:name="_Toc518763144"/>
      <w:r w:rsidRPr="00476870">
        <w:rPr>
          <w:rFonts w:cstheme="minorHAnsi"/>
          <w:b w:val="0"/>
        </w:rPr>
        <w:lastRenderedPageBreak/>
        <w:t>NEG</w:t>
      </w:r>
      <w:r w:rsidR="00476870" w:rsidRPr="00476870">
        <w:rPr>
          <w:rFonts w:cstheme="minorHAnsi"/>
          <w:b w:val="0"/>
        </w:rPr>
        <w:t>ATIVE</w:t>
      </w:r>
      <w:r w:rsidRPr="00476870">
        <w:rPr>
          <w:rFonts w:cstheme="minorHAnsi"/>
          <w:b w:val="0"/>
        </w:rPr>
        <w:t xml:space="preserve"> CASE</w:t>
      </w:r>
      <w:bookmarkEnd w:id="18"/>
      <w:r w:rsidR="00391741" w:rsidRPr="00476870">
        <w:rPr>
          <w:rFonts w:eastAsia="Times New Roman" w:cstheme="minorHAnsi"/>
          <w:b w:val="0"/>
          <w:sz w:val="72"/>
          <w:szCs w:val="21"/>
          <w:shd w:val="clear" w:color="auto" w:fill="FFFFFF"/>
        </w:rPr>
        <w:br w:type="page"/>
      </w:r>
    </w:p>
    <w:p w14:paraId="45478C37" w14:textId="77777777" w:rsidR="00391741" w:rsidRPr="00476870" w:rsidRDefault="00391741" w:rsidP="00391741">
      <w:pPr>
        <w:rPr>
          <w:rFonts w:eastAsia="Times New Roman" w:cstheme="minorHAnsi"/>
          <w:b/>
          <w:szCs w:val="21"/>
          <w:shd w:val="clear" w:color="auto" w:fill="FFFFFF"/>
        </w:rPr>
      </w:pPr>
    </w:p>
    <w:p w14:paraId="7D78E7C7" w14:textId="77777777" w:rsidR="003638E1" w:rsidRPr="00476870" w:rsidRDefault="003638E1" w:rsidP="00D147A6">
      <w:pPr>
        <w:rPr>
          <w:rFonts w:cstheme="minorHAnsi"/>
          <w:u w:val="single"/>
        </w:rPr>
      </w:pPr>
    </w:p>
    <w:p w14:paraId="0D1E6286" w14:textId="46A0D229" w:rsidR="00224782" w:rsidRPr="00476870" w:rsidRDefault="00FA3A47" w:rsidP="00E51E92">
      <w:pPr>
        <w:pStyle w:val="Heading2"/>
        <w:rPr>
          <w:rFonts w:cstheme="minorHAnsi"/>
          <w:b w:val="0"/>
        </w:rPr>
      </w:pPr>
      <w:bookmarkStart w:id="19" w:name="_Toc518763145"/>
      <w:r>
        <w:rPr>
          <w:rFonts w:cstheme="minorHAnsi"/>
          <w:b w:val="0"/>
          <w:sz w:val="36"/>
        </w:rPr>
        <w:lastRenderedPageBreak/>
        <w:t>CC</w:t>
      </w:r>
      <w:r w:rsidR="00224782" w:rsidRPr="00E51E92">
        <w:rPr>
          <w:rFonts w:cstheme="minorHAnsi"/>
          <w:b w:val="0"/>
          <w:sz w:val="36"/>
        </w:rPr>
        <w:t xml:space="preserve"> </w:t>
      </w:r>
      <w:r w:rsidR="00C7724C" w:rsidRPr="00E51E92">
        <w:rPr>
          <w:rFonts w:cstheme="minorHAnsi"/>
          <w:b w:val="0"/>
          <w:sz w:val="36"/>
        </w:rPr>
        <w:t xml:space="preserve">1) </w:t>
      </w:r>
      <w:r w:rsidR="00224782" w:rsidRPr="00E51E92">
        <w:rPr>
          <w:rFonts w:cstheme="minorHAnsi"/>
          <w:b w:val="0"/>
          <w:sz w:val="36"/>
        </w:rPr>
        <w:t>DRUG CARTELS ARE THE BIGGEST REASON FOR PROSCUTING DRUG OFFENSES.</w:t>
      </w:r>
      <w:bookmarkEnd w:id="19"/>
    </w:p>
    <w:p w14:paraId="74D99CE1" w14:textId="51E96AC7" w:rsidR="003638E1" w:rsidRPr="00476870" w:rsidRDefault="00224782" w:rsidP="00E51E92">
      <w:pPr>
        <w:pStyle w:val="Heading3"/>
        <w:numPr>
          <w:ilvl w:val="0"/>
          <w:numId w:val="16"/>
        </w:numPr>
        <w:rPr>
          <w:rFonts w:cstheme="minorHAnsi"/>
          <w:b w:val="0"/>
        </w:rPr>
      </w:pPr>
      <w:r w:rsidRPr="00476870">
        <w:rPr>
          <w:rFonts w:cstheme="minorHAnsi"/>
          <w:b w:val="0"/>
        </w:rPr>
        <w:lastRenderedPageBreak/>
        <w:t xml:space="preserve"> </w:t>
      </w:r>
      <w:bookmarkStart w:id="20" w:name="_Toc518763146"/>
      <w:r w:rsidR="003638E1" w:rsidRPr="00476870">
        <w:rPr>
          <w:rFonts w:cstheme="minorHAnsi"/>
          <w:b w:val="0"/>
        </w:rPr>
        <w:t>Large Scale Drug</w:t>
      </w:r>
      <w:r w:rsidR="00035E01" w:rsidRPr="00476870">
        <w:rPr>
          <w:rFonts w:cstheme="minorHAnsi"/>
          <w:b w:val="0"/>
        </w:rPr>
        <w:t xml:space="preserve"> Smuggling Cartels use Human Trafficking to transfer </w:t>
      </w:r>
      <w:r w:rsidR="00A417BF" w:rsidRPr="00476870">
        <w:rPr>
          <w:rFonts w:cstheme="minorHAnsi"/>
          <w:b w:val="0"/>
        </w:rPr>
        <w:t>drugs across the border.</w:t>
      </w:r>
      <w:bookmarkEnd w:id="20"/>
    </w:p>
    <w:p w14:paraId="53853EE0" w14:textId="523183D2" w:rsidR="00A62BC5" w:rsidRPr="00476870" w:rsidRDefault="00A62BC5" w:rsidP="00D147A6">
      <w:pPr>
        <w:rPr>
          <w:rFonts w:cstheme="minorHAnsi"/>
        </w:rPr>
      </w:pPr>
      <w:r w:rsidRPr="00476870">
        <w:rPr>
          <w:rFonts w:cstheme="minorHAnsi"/>
          <w:b/>
        </w:rPr>
        <w:t xml:space="preserve">United Nations Office on Drugs and Crime </w:t>
      </w:r>
      <w:r w:rsidR="00FA56A5" w:rsidRPr="00476870">
        <w:rPr>
          <w:rFonts w:cstheme="minorHAnsi"/>
          <w:b/>
        </w:rPr>
        <w:t xml:space="preserve">(2018). </w:t>
      </w:r>
      <w:r w:rsidRPr="00476870">
        <w:rPr>
          <w:rFonts w:cstheme="minorHAnsi"/>
        </w:rPr>
        <w:t>Drug Mules: Swallowed by the illicit drug trade</w:t>
      </w:r>
      <w:r w:rsidR="00035E01" w:rsidRPr="00476870">
        <w:rPr>
          <w:rFonts w:cstheme="minorHAnsi"/>
        </w:rPr>
        <w:t xml:space="preserve"> UNODC. - https://www.unodc.org/southasia/frontpage/2012/october/drug-mules_-swallowed-by-the-illicit-drug-trade.html</w:t>
      </w:r>
    </w:p>
    <w:p w14:paraId="14E4EE56" w14:textId="3DF73C96" w:rsidR="00D147A6" w:rsidRPr="00476870" w:rsidRDefault="00D147A6" w:rsidP="00D147A6">
      <w:pPr>
        <w:rPr>
          <w:rFonts w:cstheme="minorHAnsi"/>
          <w:u w:val="single"/>
          <w:shd w:val="clear" w:color="auto" w:fill="FFFFFF"/>
        </w:rPr>
      </w:pPr>
      <w:r w:rsidRPr="00476870">
        <w:rPr>
          <w:rFonts w:cstheme="minorHAnsi"/>
          <w:u w:val="single"/>
        </w:rPr>
        <w:t>Many victims of human trafficking are used to ferry drugs across international borders. Popularly known as 'drug mules', the victims are made to swallow balloons containing illicit drugs and are then transported across borders.</w:t>
      </w:r>
      <w:r w:rsidRPr="00476870">
        <w:rPr>
          <w:rFonts w:cstheme="minorHAnsi"/>
        </w:rPr>
        <w:t xml:space="preserve">  </w:t>
      </w:r>
      <w:r w:rsidRPr="00476870">
        <w:rPr>
          <w:rFonts w:cstheme="minorHAnsi"/>
          <w:sz w:val="16"/>
        </w:rPr>
        <w:t>Once they have reached their destination, these balloons are retrieved from the victim's body.</w:t>
      </w:r>
      <w:r w:rsidRPr="00476870">
        <w:rPr>
          <w:rFonts w:cstheme="minorHAnsi"/>
        </w:rPr>
        <w:t xml:space="preserve"> </w:t>
      </w:r>
      <w:r w:rsidRPr="00476870">
        <w:rPr>
          <w:rFonts w:cstheme="minorHAnsi"/>
          <w:sz w:val="16"/>
        </w:rPr>
        <w:t xml:space="preserve">The balloons are made with multilayered condoms and are often force fed to the victim. The traffickers use a special machine to open the condom and put drugs into it. On many occasions, the drug mules are first given a soup laced with drugs to numb their throats. The soup is very oily and makes the balloons slide down their throat. The victim's mouth can </w:t>
      </w:r>
      <w:proofErr w:type="gramStart"/>
      <w:r w:rsidRPr="00476870">
        <w:rPr>
          <w:rFonts w:cstheme="minorHAnsi"/>
          <w:sz w:val="16"/>
        </w:rPr>
        <w:t>also  be</w:t>
      </w:r>
      <w:proofErr w:type="gramEnd"/>
      <w:r w:rsidRPr="00476870">
        <w:rPr>
          <w:rFonts w:cstheme="minorHAnsi"/>
          <w:sz w:val="16"/>
        </w:rPr>
        <w:t xml:space="preserve"> sprayed with anesthesia, enabling them to swallow up to 120 balloons. </w:t>
      </w:r>
      <w:r w:rsidRPr="00476870">
        <w:rPr>
          <w:rFonts w:cstheme="minorHAnsi"/>
          <w:u w:val="single"/>
        </w:rPr>
        <w:t>A drug mule may be forced to swallow up to one kg of illicit drugs and this painful procedure can lead to serious injuries</w:t>
      </w:r>
      <w:r w:rsidRPr="00476870">
        <w:rPr>
          <w:rFonts w:cstheme="minorHAnsi"/>
        </w:rPr>
        <w:t xml:space="preserve"> </w:t>
      </w:r>
      <w:r w:rsidRPr="00476870">
        <w:rPr>
          <w:rFonts w:cstheme="minorHAnsi"/>
          <w:sz w:val="16"/>
        </w:rPr>
        <w:t xml:space="preserve">in the throat. </w:t>
      </w:r>
      <w:r w:rsidRPr="00476870">
        <w:rPr>
          <w:rFonts w:cstheme="minorHAnsi"/>
          <w:sz w:val="16"/>
          <w:szCs w:val="19"/>
          <w:shd w:val="clear" w:color="auto" w:fill="FFFFFF"/>
        </w:rPr>
        <w:t>During the journey, they are given medication to inhibit bowel movement. Once they have reached their destination, they are fed laxatives and the balloons pass through their bodies</w:t>
      </w:r>
      <w:r w:rsidRPr="00476870">
        <w:rPr>
          <w:rFonts w:cstheme="minorHAnsi"/>
          <w:u w:val="single"/>
          <w:shd w:val="clear" w:color="auto" w:fill="FFFFFF"/>
        </w:rPr>
        <w:t>. This medically dangerous way of transporting drugs can lead and has led to the death of persons</w:t>
      </w:r>
      <w:r w:rsidRPr="00476870">
        <w:rPr>
          <w:rFonts w:cstheme="minorHAnsi"/>
          <w:b/>
          <w:u w:val="single"/>
          <w:shd w:val="clear" w:color="auto" w:fill="FFFFFF"/>
        </w:rPr>
        <w:t xml:space="preserve">, if and when </w:t>
      </w:r>
      <w:r w:rsidRPr="00476870">
        <w:rPr>
          <w:rFonts w:cstheme="minorHAnsi"/>
          <w:u w:val="single"/>
          <w:shd w:val="clear" w:color="auto" w:fill="FFFFFF"/>
        </w:rPr>
        <w:t>balloons rupture within the body. Stomach acids can sometimes cause the rupture of the balloons and death is very quick.</w:t>
      </w:r>
    </w:p>
    <w:p w14:paraId="5330D506" w14:textId="6BC891C2" w:rsidR="00AE476A" w:rsidRPr="00476870" w:rsidRDefault="00A417BF" w:rsidP="00E51E92">
      <w:pPr>
        <w:pStyle w:val="Heading3"/>
        <w:numPr>
          <w:ilvl w:val="0"/>
          <w:numId w:val="16"/>
        </w:numPr>
        <w:rPr>
          <w:rFonts w:cstheme="minorHAnsi"/>
        </w:rPr>
      </w:pPr>
      <w:bookmarkStart w:id="21" w:name="_Toc518763147"/>
      <w:r w:rsidRPr="00476870">
        <w:rPr>
          <w:b w:val="0"/>
        </w:rPr>
        <w:lastRenderedPageBreak/>
        <w:t>The MAJORITY of drugs in the U.S. are smuggled in by violent Cartels.</w:t>
      </w:r>
      <w:bookmarkEnd w:id="21"/>
    </w:p>
    <w:p w14:paraId="4D297A3C" w14:textId="06191FB5" w:rsidR="00516EA9" w:rsidRPr="00476870" w:rsidRDefault="00516EA9" w:rsidP="00D147A6">
      <w:proofErr w:type="spellStart"/>
      <w:r w:rsidRPr="00476870">
        <w:rPr>
          <w:b/>
        </w:rPr>
        <w:t>Beittel</w:t>
      </w:r>
      <w:proofErr w:type="spellEnd"/>
      <w:r w:rsidR="00A417BF" w:rsidRPr="00476870">
        <w:rPr>
          <w:b/>
        </w:rPr>
        <w:t xml:space="preserve"> J. (2017). </w:t>
      </w:r>
      <w:r w:rsidRPr="00476870">
        <w:t>Mexico: Organized Crime and Drug Trafficking Organization</w:t>
      </w:r>
      <w:r w:rsidR="00A417BF" w:rsidRPr="00476870">
        <w:t xml:space="preserve"> </w:t>
      </w:r>
      <w:r w:rsidR="00A417BF" w:rsidRPr="00476870">
        <w:rPr>
          <w:i/>
        </w:rPr>
        <w:t>Congressional Research Service</w:t>
      </w:r>
      <w:r w:rsidR="00A417BF" w:rsidRPr="00476870">
        <w:t xml:space="preserve"> - https://fas.org/sgp/crs/row/R41576.pdf</w:t>
      </w:r>
    </w:p>
    <w:p w14:paraId="30292F65" w14:textId="7B0D1A53" w:rsidR="00A62BC5" w:rsidRPr="00476870" w:rsidRDefault="00AE476A" w:rsidP="00D147A6">
      <w:pPr>
        <w:rPr>
          <w:sz w:val="16"/>
        </w:rPr>
      </w:pPr>
      <w:r w:rsidRPr="00476870">
        <w:rPr>
          <w:u w:val="single"/>
        </w:rPr>
        <w:t>Today, the major Mexican DTOs are polydrug, handling more than one type of drug, although they may specialize in the production or trafficking of specific products. According to the U.S State Department’s International Narcotics Control Strategy Report (INCSR) covering 2016, Mexico is a major producer of heroin, marijuana, and methamphetamine destined for the United States. It is also the main trafficking route for U.S.-bound cocaine from the major supply countries of Colombia, Peru, and Bolivia</w:t>
      </w:r>
      <w:r w:rsidRPr="00476870">
        <w:t>.</w:t>
      </w:r>
      <w:r w:rsidRPr="00476870">
        <w:rPr>
          <w:sz w:val="16"/>
        </w:rPr>
        <w:t xml:space="preserve">30 The west coast state of Sinaloa, which has a long coastline and difficult-to-access areas favorable for drug cultivation, is the heartland of Mexico’s drug trade. Marijuana and poppy cultivation has flourished in this state for decades.31 It has been the source of Mexico’s most notorious and successful drug traffickers. In the INCSR published in March 2017, the U.S. State Department reports coca bush cultivation and cocaine production in Colombia has risen sharply, with the U.S. government estimating for 2016 that Colombia produced 710 metric tons of pure cocaine. </w:t>
      </w:r>
      <w:r w:rsidRPr="00476870">
        <w:rPr>
          <w:u w:val="single"/>
        </w:rPr>
        <w:t>Cocaine of Colombian origin supplies about 90% of the U.S. market, and most of it is trafficked through Mexico. In 2015, according to the National Drug Threat Assessment, Mexico produced about 80% of the heroin seized in the United States, and Mexico has become a producer of a potent synthetic opioid, fentanyl, which can be up to 50 times stronger than heroin.</w:t>
      </w:r>
      <w:r w:rsidRPr="00476870">
        <w:rPr>
          <w:sz w:val="16"/>
        </w:rPr>
        <w:t>32 The Mexican government eradicates both opium poppy (from which heroin is derived) and cannabis, and it increased its eradication efforts of both plant-based drugs in 2016. According to the INCSR, Mexico seized 26.5 metric tons of methamphetamine and 10.2 metric tons of cocaine from April 2014 to September 2015. In addition, Mexican authorities seized 272 clandestine drug laboratories</w:t>
      </w:r>
      <w:r w:rsidR="00C7724C" w:rsidRPr="00476870">
        <w:rPr>
          <w:sz w:val="16"/>
        </w:rPr>
        <w:t xml:space="preserve"> </w:t>
      </w:r>
    </w:p>
    <w:p w14:paraId="6AFD5D03" w14:textId="22861E7A" w:rsidR="00C7724C" w:rsidRPr="00E51E92" w:rsidRDefault="00C7724C" w:rsidP="00E51E92">
      <w:pPr>
        <w:pStyle w:val="ListParagraph"/>
        <w:numPr>
          <w:ilvl w:val="0"/>
          <w:numId w:val="16"/>
        </w:numPr>
        <w:outlineLvl w:val="2"/>
        <w:rPr>
          <w:rFonts w:cstheme="minorHAnsi"/>
          <w:b/>
          <w:sz w:val="24"/>
        </w:rPr>
      </w:pPr>
      <w:bookmarkStart w:id="22" w:name="_Toc518763148"/>
      <w:r w:rsidRPr="00E51E92">
        <w:rPr>
          <w:rFonts w:eastAsia="Times New Roman" w:cstheme="minorHAnsi"/>
          <w:b/>
          <w:szCs w:val="21"/>
          <w:shd w:val="clear" w:color="auto" w:fill="FFFFFF"/>
        </w:rPr>
        <w:t>Fragmentation of the cartels has led to more factions of smaller groups willing to commit acts of violence.</w:t>
      </w:r>
      <w:bookmarkEnd w:id="22"/>
    </w:p>
    <w:p w14:paraId="14E62059" w14:textId="77777777" w:rsidR="00C7724C" w:rsidRPr="00476870" w:rsidRDefault="00C7724C" w:rsidP="00C7724C">
      <w:pPr>
        <w:pStyle w:val="m8446463613028031661gmail-p1"/>
        <w:shd w:val="clear" w:color="auto" w:fill="FFFFFF"/>
        <w:spacing w:before="0" w:beforeAutospacing="0" w:after="0" w:afterAutospacing="0"/>
        <w:rPr>
          <w:rFonts w:asciiTheme="minorHAnsi" w:hAnsiTheme="minorHAnsi" w:cstheme="minorHAnsi"/>
          <w:sz w:val="22"/>
          <w:szCs w:val="18"/>
        </w:rPr>
      </w:pPr>
      <w:proofErr w:type="spellStart"/>
      <w:r w:rsidRPr="00476870">
        <w:rPr>
          <w:rStyle w:val="m8446463613028031661gmail-s1"/>
          <w:rFonts w:asciiTheme="minorHAnsi" w:eastAsiaTheme="majorEastAsia" w:hAnsiTheme="minorHAnsi" w:cstheme="minorHAnsi"/>
          <w:b/>
          <w:sz w:val="22"/>
          <w:szCs w:val="18"/>
        </w:rPr>
        <w:t>Felbab</w:t>
      </w:r>
      <w:proofErr w:type="spellEnd"/>
      <w:r w:rsidRPr="00476870">
        <w:rPr>
          <w:rStyle w:val="m8446463613028031661gmail-s1"/>
          <w:rFonts w:asciiTheme="minorHAnsi" w:eastAsiaTheme="majorEastAsia" w:hAnsiTheme="minorHAnsi" w:cstheme="minorHAnsi"/>
          <w:b/>
          <w:sz w:val="22"/>
          <w:szCs w:val="18"/>
        </w:rPr>
        <w:t>-Brown, V. (2017</w:t>
      </w:r>
      <w:r w:rsidRPr="00476870">
        <w:rPr>
          <w:rStyle w:val="m8446463613028031661gmail-s1"/>
          <w:rFonts w:asciiTheme="minorHAnsi" w:eastAsiaTheme="majorEastAsia" w:hAnsiTheme="minorHAnsi" w:cstheme="minorHAnsi"/>
          <w:sz w:val="22"/>
          <w:szCs w:val="18"/>
        </w:rPr>
        <w:t>, </w:t>
      </w:r>
      <w:r w:rsidRPr="00476870">
        <w:rPr>
          <w:rStyle w:val="aqj"/>
          <w:rFonts w:asciiTheme="minorHAnsi" w:hAnsiTheme="minorHAnsi" w:cstheme="minorHAnsi"/>
          <w:sz w:val="22"/>
          <w:szCs w:val="18"/>
        </w:rPr>
        <w:t>May 29</w:t>
      </w:r>
      <w:r w:rsidRPr="00476870">
        <w:rPr>
          <w:rStyle w:val="m8446463613028031661gmail-s1"/>
          <w:rFonts w:asciiTheme="minorHAnsi" w:eastAsiaTheme="majorEastAsia" w:hAnsiTheme="minorHAnsi" w:cstheme="minorHAnsi"/>
          <w:sz w:val="22"/>
          <w:szCs w:val="18"/>
        </w:rPr>
        <w:t>). Hooked: Mexico's violence and U.S. demand for drugs. Retrieved from </w:t>
      </w:r>
      <w:r w:rsidR="003D7B20">
        <w:fldChar w:fldCharType="begin"/>
      </w:r>
      <w:r w:rsidR="003D7B20">
        <w:instrText xml:space="preserve"> HYPERLINK "https://www.brookings.edu/blog/order-from-chaos/2017/05/30/hooked-mexicos-violence-and-u-s-deman</w:instrText>
      </w:r>
      <w:r w:rsidR="003D7B20">
        <w:instrText xml:space="preserve">d-for-drugs/" \t "_blank" </w:instrText>
      </w:r>
      <w:r w:rsidR="003D7B20">
        <w:fldChar w:fldCharType="separate"/>
      </w:r>
      <w:r w:rsidRPr="00476870">
        <w:rPr>
          <w:rStyle w:val="m8446463613028031661gmail-s2"/>
          <w:rFonts w:asciiTheme="minorHAnsi" w:hAnsiTheme="minorHAnsi" w:cstheme="minorHAnsi"/>
          <w:sz w:val="22"/>
          <w:szCs w:val="18"/>
          <w:u w:val="single"/>
        </w:rPr>
        <w:t>https://www.brookings.edu/blog/order-from-chaos/2017/05/30/hooked-mexicos-violence-and-u-s-demand-for-drugs/</w:t>
      </w:r>
      <w:r w:rsidR="003D7B20">
        <w:rPr>
          <w:rStyle w:val="m8446463613028031661gmail-s2"/>
          <w:rFonts w:asciiTheme="minorHAnsi" w:hAnsiTheme="minorHAnsi" w:cstheme="minorHAnsi"/>
          <w:sz w:val="22"/>
          <w:szCs w:val="18"/>
          <w:u w:val="single"/>
        </w:rPr>
        <w:fldChar w:fldCharType="end"/>
      </w:r>
    </w:p>
    <w:p w14:paraId="6107ECF1" w14:textId="77777777" w:rsidR="00C7724C" w:rsidRPr="00476870" w:rsidRDefault="00C7724C" w:rsidP="00C7724C">
      <w:pPr>
        <w:rPr>
          <w:rFonts w:cstheme="minorHAnsi"/>
        </w:rPr>
      </w:pPr>
    </w:p>
    <w:p w14:paraId="7F7FB948" w14:textId="67AC88C5" w:rsidR="00C7724C" w:rsidRPr="00476870" w:rsidRDefault="00C7724C" w:rsidP="00C7724C">
      <w:pPr>
        <w:rPr>
          <w:rFonts w:cstheme="minorHAnsi"/>
          <w:sz w:val="16"/>
        </w:rPr>
      </w:pPr>
      <w:r w:rsidRPr="00476870">
        <w:rPr>
          <w:rFonts w:cstheme="minorHAnsi"/>
          <w:sz w:val="16"/>
        </w:rPr>
        <w:t xml:space="preserve">But even after his second arrest in 2014, the post-Chapo leadership structures of the Sinaloa Cartel held together, a unique success among Mexican criminal groups. The Sinaloa Cartel had some breakoffs, such as the </w:t>
      </w:r>
      <w:proofErr w:type="spellStart"/>
      <w:r w:rsidRPr="00476870">
        <w:rPr>
          <w:rFonts w:cstheme="minorHAnsi"/>
          <w:sz w:val="16"/>
        </w:rPr>
        <w:t>Beltrán</w:t>
      </w:r>
      <w:proofErr w:type="spellEnd"/>
      <w:r w:rsidRPr="00476870">
        <w:rPr>
          <w:rFonts w:cstheme="minorHAnsi"/>
          <w:sz w:val="16"/>
        </w:rPr>
        <w:t xml:space="preserve"> </w:t>
      </w:r>
      <w:proofErr w:type="spellStart"/>
      <w:r w:rsidRPr="00476870">
        <w:rPr>
          <w:rFonts w:cstheme="minorHAnsi"/>
          <w:sz w:val="16"/>
        </w:rPr>
        <w:t>Levya</w:t>
      </w:r>
      <w:proofErr w:type="spellEnd"/>
      <w:r w:rsidRPr="00476870">
        <w:rPr>
          <w:rFonts w:cstheme="minorHAnsi"/>
          <w:sz w:val="16"/>
        </w:rPr>
        <w:t xml:space="preserve"> branch, but at its core held together better than any other cartel. </w:t>
      </w:r>
      <w:r w:rsidRPr="00476870">
        <w:rPr>
          <w:rFonts w:cstheme="minorHAnsi"/>
          <w:u w:val="single"/>
        </w:rPr>
        <w:t>El Chapo </w:t>
      </w:r>
      <w:r w:rsidR="003D7B20">
        <w:fldChar w:fldCharType="begin"/>
      </w:r>
      <w:r w:rsidR="003D7B20">
        <w:instrText xml:space="preserve"> HYPERLINK "http://www.insightcrime.org/news-briefs/sinaloa-cartel-leader-arrested-mexico-city" \t "_blank" </w:instrText>
      </w:r>
      <w:r w:rsidR="003D7B20">
        <w:fldChar w:fldCharType="separate"/>
      </w:r>
      <w:r w:rsidRPr="00476870">
        <w:rPr>
          <w:rStyle w:val="Hyperlink"/>
          <w:rFonts w:cstheme="minorHAnsi"/>
        </w:rPr>
        <w:t>designated two leaders</w:t>
      </w:r>
      <w:r w:rsidR="003D7B20">
        <w:rPr>
          <w:rStyle w:val="Hyperlink"/>
          <w:rFonts w:cstheme="minorHAnsi"/>
        </w:rPr>
        <w:fldChar w:fldCharType="end"/>
      </w:r>
      <w:r w:rsidRPr="00476870">
        <w:rPr>
          <w:rFonts w:cstheme="minorHAnsi"/>
          <w:u w:val="single"/>
        </w:rPr>
        <w:t xml:space="preserve"> to run the </w:t>
      </w:r>
      <w:proofErr w:type="spellStart"/>
      <w:r w:rsidRPr="00476870">
        <w:rPr>
          <w:rFonts w:cstheme="minorHAnsi"/>
          <w:u w:val="single"/>
        </w:rPr>
        <w:t>Sinola</w:t>
      </w:r>
      <w:proofErr w:type="spellEnd"/>
      <w:r w:rsidRPr="00476870">
        <w:rPr>
          <w:rFonts w:cstheme="minorHAnsi"/>
          <w:u w:val="single"/>
        </w:rPr>
        <w:t xml:space="preserve"> Cartel, Ismael “El Mayo” </w:t>
      </w:r>
      <w:proofErr w:type="spellStart"/>
      <w:r w:rsidRPr="00476870">
        <w:rPr>
          <w:rFonts w:cstheme="minorHAnsi"/>
          <w:u w:val="single"/>
        </w:rPr>
        <w:t>Zambada</w:t>
      </w:r>
      <w:proofErr w:type="spellEnd"/>
      <w:r w:rsidRPr="00476870">
        <w:rPr>
          <w:rFonts w:cstheme="minorHAnsi"/>
          <w:u w:val="single"/>
        </w:rPr>
        <w:t xml:space="preserve">, known for striking deals with rivals, making alliances, and seeking to avoid bloodbaths; and </w:t>
      </w:r>
      <w:proofErr w:type="spellStart"/>
      <w:r w:rsidRPr="00476870">
        <w:rPr>
          <w:rFonts w:cstheme="minorHAnsi"/>
          <w:u w:val="single"/>
        </w:rPr>
        <w:t>Dámaso</w:t>
      </w:r>
      <w:proofErr w:type="spellEnd"/>
      <w:r w:rsidRPr="00476870">
        <w:rPr>
          <w:rFonts w:cstheme="minorHAnsi"/>
          <w:u w:val="single"/>
        </w:rPr>
        <w:t xml:space="preserve"> López </w:t>
      </w:r>
      <w:proofErr w:type="spellStart"/>
      <w:r w:rsidRPr="00476870">
        <w:rPr>
          <w:rFonts w:cstheme="minorHAnsi"/>
          <w:u w:val="single"/>
        </w:rPr>
        <w:t>Núñez</w:t>
      </w:r>
      <w:proofErr w:type="spellEnd"/>
      <w:r w:rsidRPr="00476870">
        <w:rPr>
          <w:rFonts w:cstheme="minorHAnsi"/>
          <w:u w:val="single"/>
        </w:rPr>
        <w:t xml:space="preserve">, alias El </w:t>
      </w:r>
      <w:proofErr w:type="spellStart"/>
      <w:r w:rsidRPr="00476870">
        <w:rPr>
          <w:rFonts w:cstheme="minorHAnsi"/>
          <w:u w:val="single"/>
        </w:rPr>
        <w:t>Licenciado</w:t>
      </w:r>
      <w:proofErr w:type="spellEnd"/>
      <w:r w:rsidRPr="00476870">
        <w:rPr>
          <w:rFonts w:cstheme="minorHAnsi"/>
          <w:u w:val="single"/>
        </w:rPr>
        <w:t>.</w:t>
      </w:r>
      <w:r w:rsidRPr="00476870">
        <w:rPr>
          <w:rFonts w:cstheme="minorHAnsi"/>
        </w:rPr>
        <w:t xml:space="preserve"> </w:t>
      </w:r>
      <w:r w:rsidRPr="00476870">
        <w:rPr>
          <w:rFonts w:cstheme="minorHAnsi"/>
          <w:sz w:val="16"/>
        </w:rPr>
        <w:t xml:space="preserve">In picking </w:t>
      </w:r>
      <w:proofErr w:type="spellStart"/>
      <w:r w:rsidRPr="00476870">
        <w:rPr>
          <w:rFonts w:cstheme="minorHAnsi"/>
          <w:sz w:val="16"/>
        </w:rPr>
        <w:t>Zambada</w:t>
      </w:r>
      <w:proofErr w:type="spellEnd"/>
      <w:r w:rsidRPr="00476870">
        <w:rPr>
          <w:rFonts w:cstheme="minorHAnsi"/>
          <w:sz w:val="16"/>
        </w:rPr>
        <w:t xml:space="preserve"> and El </w:t>
      </w:r>
      <w:proofErr w:type="spellStart"/>
      <w:r w:rsidRPr="00476870">
        <w:rPr>
          <w:rFonts w:cstheme="minorHAnsi"/>
          <w:sz w:val="16"/>
        </w:rPr>
        <w:t>Licenciado</w:t>
      </w:r>
      <w:proofErr w:type="spellEnd"/>
      <w:r w:rsidRPr="00476870">
        <w:rPr>
          <w:rFonts w:cstheme="minorHAnsi"/>
          <w:sz w:val="16"/>
        </w:rPr>
        <w:t>, El Chapo even passed over his children, rewarding experience over family. The succession arrangement held through El Chapo’s second imprisonment, his escape from a maximum-security prison through a tunnel late in 2014, and his hiding for the following year in January 2016 until he was recaptured again.</w:t>
      </w:r>
    </w:p>
    <w:p w14:paraId="61F3F936" w14:textId="77777777" w:rsidR="00C7724C" w:rsidRPr="00476870" w:rsidRDefault="00C7724C" w:rsidP="00C7724C">
      <w:pPr>
        <w:rPr>
          <w:rFonts w:cstheme="minorHAnsi"/>
        </w:rPr>
      </w:pPr>
      <w:r w:rsidRPr="00476870">
        <w:rPr>
          <w:rFonts w:cstheme="minorHAnsi"/>
          <w:u w:val="single"/>
        </w:rPr>
        <w:t xml:space="preserve">But the arrangement has collapsed since. El Mayo has apparently been ill, and his absence from day-to-day operations and strategic guidance significantly weakened the cartel. El </w:t>
      </w:r>
      <w:proofErr w:type="spellStart"/>
      <w:r w:rsidRPr="00476870">
        <w:rPr>
          <w:rFonts w:cstheme="minorHAnsi"/>
          <w:u w:val="single"/>
        </w:rPr>
        <w:t>Licenciado</w:t>
      </w:r>
      <w:proofErr w:type="spellEnd"/>
      <w:r w:rsidRPr="00476870">
        <w:rPr>
          <w:rFonts w:cstheme="minorHAnsi"/>
          <w:u w:val="single"/>
        </w:rPr>
        <w:t xml:space="preserve"> proved to be a problematic choice, turning on Chapo’s sons and causing </w:t>
      </w:r>
      <w:r w:rsidR="003D7B20">
        <w:fldChar w:fldCharType="begin"/>
      </w:r>
      <w:r w:rsidR="003D7B20">
        <w:instrText xml:space="preserve"> HYPERLINK "http://www.insightcrime.org/news-brief</w:instrText>
      </w:r>
      <w:r w:rsidR="003D7B20">
        <w:instrText xml:space="preserve">s/mexico-mass-kidnapping-signals-narco-war-between-cjng-sinaloa-cartel" \t "_blank" </w:instrText>
      </w:r>
      <w:r w:rsidR="003D7B20">
        <w:fldChar w:fldCharType="separate"/>
      </w:r>
      <w:r w:rsidRPr="00476870">
        <w:rPr>
          <w:rStyle w:val="Hyperlink"/>
          <w:rFonts w:cstheme="minorHAnsi"/>
        </w:rPr>
        <w:t>a split in the group</w:t>
      </w:r>
      <w:r w:rsidR="003D7B20">
        <w:rPr>
          <w:rStyle w:val="Hyperlink"/>
          <w:rFonts w:cstheme="minorHAnsi"/>
        </w:rPr>
        <w:fldChar w:fldCharType="end"/>
      </w:r>
      <w:r w:rsidRPr="00476870">
        <w:rPr>
          <w:rFonts w:cstheme="minorHAnsi"/>
          <w:u w:val="single"/>
        </w:rPr>
        <w:t> between Chapo’s family and other Sinaloa factions</w:t>
      </w:r>
      <w:r w:rsidRPr="00476870">
        <w:rPr>
          <w:rFonts w:cstheme="minorHAnsi"/>
        </w:rPr>
        <w:t xml:space="preserve">. </w:t>
      </w:r>
      <w:r w:rsidRPr="00476870">
        <w:rPr>
          <w:rFonts w:cstheme="minorHAnsi"/>
          <w:sz w:val="16"/>
        </w:rPr>
        <w:t xml:space="preserve">El </w:t>
      </w:r>
      <w:proofErr w:type="spellStart"/>
      <w:r w:rsidRPr="00476870">
        <w:rPr>
          <w:rFonts w:cstheme="minorHAnsi"/>
          <w:sz w:val="16"/>
        </w:rPr>
        <w:t>Licenciado</w:t>
      </w:r>
      <w:proofErr w:type="spellEnd"/>
      <w:r w:rsidRPr="00476870">
        <w:rPr>
          <w:rFonts w:cstheme="minorHAnsi"/>
          <w:sz w:val="16"/>
        </w:rPr>
        <w:t xml:space="preserve"> was arrested in May 2017, but that alone may not calm the infighting. Moreover, </w:t>
      </w:r>
      <w:r w:rsidRPr="00476870">
        <w:rPr>
          <w:rFonts w:cstheme="minorHAnsi"/>
          <w:u w:val="single"/>
        </w:rPr>
        <w:t>widespread knowledge of the Sinaloa Cartel’s troubles has encouraged other criminal groups to attempt to take over some of Sinaloa’s hard-won turf in places such as Tijuana, Baja California, and Ciudad Juárez.</w:t>
      </w:r>
    </w:p>
    <w:p w14:paraId="40B7EC9F" w14:textId="77777777" w:rsidR="00C7724C" w:rsidRPr="00476870" w:rsidRDefault="00C7724C" w:rsidP="00D147A6">
      <w:pPr>
        <w:rPr>
          <w:sz w:val="16"/>
        </w:rPr>
      </w:pPr>
    </w:p>
    <w:p w14:paraId="7F3A3C88" w14:textId="045B94A1" w:rsidR="00AA428C" w:rsidRPr="00476870" w:rsidRDefault="00E51E92" w:rsidP="00E51E92">
      <w:pPr>
        <w:pStyle w:val="Heading3"/>
        <w:numPr>
          <w:ilvl w:val="0"/>
          <w:numId w:val="16"/>
        </w:numPr>
        <w:rPr>
          <w:b w:val="0"/>
        </w:rPr>
      </w:pPr>
      <w:bookmarkStart w:id="23" w:name="_Toc518763149"/>
      <w:r w:rsidRPr="00476870">
        <w:rPr>
          <w:b w:val="0"/>
        </w:rPr>
        <w:lastRenderedPageBreak/>
        <w:t>From Mexico’s Drug cartels alone, MORE INNOCENT CIVILLIANS HAVE DIED in drug related violence THAN FROM U.S. involvement in Iraq and Afghanistan.</w:t>
      </w:r>
      <w:bookmarkEnd w:id="23"/>
      <w:r w:rsidR="000326D2" w:rsidRPr="00476870">
        <w:br w:type="page"/>
      </w:r>
    </w:p>
    <w:p w14:paraId="2BD146FD" w14:textId="77777777" w:rsidR="000326D2" w:rsidRPr="00476870" w:rsidRDefault="000326D2" w:rsidP="000326D2">
      <w:pPr>
        <w:pStyle w:val="m8446463613028031661gmail-p3"/>
        <w:shd w:val="clear" w:color="auto" w:fill="FFFFFF"/>
        <w:spacing w:before="0" w:beforeAutospacing="0" w:after="0" w:afterAutospacing="0"/>
        <w:rPr>
          <w:rFonts w:asciiTheme="minorHAnsi" w:hAnsiTheme="minorHAnsi" w:cstheme="minorHAnsi"/>
          <w:sz w:val="22"/>
          <w:szCs w:val="18"/>
        </w:rPr>
      </w:pPr>
      <w:r w:rsidRPr="00476870">
        <w:rPr>
          <w:rFonts w:asciiTheme="minorHAnsi" w:hAnsiTheme="minorHAnsi" w:cstheme="minorHAnsi"/>
          <w:b/>
          <w:sz w:val="22"/>
          <w:szCs w:val="18"/>
        </w:rPr>
        <w:lastRenderedPageBreak/>
        <w:t>Breslow, J. M. (2015</w:t>
      </w:r>
      <w:r w:rsidRPr="00476870">
        <w:rPr>
          <w:rFonts w:asciiTheme="minorHAnsi" w:hAnsiTheme="minorHAnsi" w:cstheme="minorHAnsi"/>
          <w:sz w:val="22"/>
          <w:szCs w:val="18"/>
        </w:rPr>
        <w:t>, </w:t>
      </w:r>
      <w:r w:rsidRPr="00476870">
        <w:rPr>
          <w:rStyle w:val="aqj"/>
          <w:rFonts w:asciiTheme="minorHAnsi" w:eastAsiaTheme="majorEastAsia" w:hAnsiTheme="minorHAnsi" w:cstheme="minorHAnsi"/>
          <w:sz w:val="22"/>
          <w:szCs w:val="18"/>
        </w:rPr>
        <w:t>July 27</w:t>
      </w:r>
      <w:r w:rsidRPr="00476870">
        <w:rPr>
          <w:rFonts w:asciiTheme="minorHAnsi" w:hAnsiTheme="minorHAnsi" w:cstheme="minorHAnsi"/>
          <w:sz w:val="22"/>
          <w:szCs w:val="18"/>
        </w:rPr>
        <w:t>). The Staggering Death Toll of Mexico's Drug War. Retrieved from </w:t>
      </w:r>
      <w:r w:rsidR="003D7B20">
        <w:fldChar w:fldCharType="begin"/>
      </w:r>
      <w:r w:rsidR="003D7B20">
        <w:instrText xml:space="preserve"> HYPERLINK "https://www.pbs.org/wgbh/frontline/article/the-sta</w:instrText>
      </w:r>
      <w:r w:rsidR="003D7B20">
        <w:instrText xml:space="preserve">ggering-death-toll-of-mexicos-drug-war/" \t "_blank" </w:instrText>
      </w:r>
      <w:r w:rsidR="003D7B20">
        <w:fldChar w:fldCharType="separate"/>
      </w:r>
      <w:r w:rsidRPr="00476870">
        <w:rPr>
          <w:rStyle w:val="Hyperlink"/>
          <w:rFonts w:asciiTheme="minorHAnsi" w:hAnsiTheme="minorHAnsi" w:cstheme="minorHAnsi"/>
          <w:sz w:val="22"/>
          <w:szCs w:val="18"/>
        </w:rPr>
        <w:t>https://www.pbs.org/wgbh/frontline/article/the-staggering-death-toll-of-mexicos-drug-war/</w:t>
      </w:r>
      <w:r w:rsidR="003D7B20">
        <w:rPr>
          <w:rStyle w:val="Hyperlink"/>
          <w:rFonts w:asciiTheme="minorHAnsi" w:hAnsiTheme="minorHAnsi" w:cstheme="minorHAnsi"/>
          <w:sz w:val="22"/>
          <w:szCs w:val="18"/>
        </w:rPr>
        <w:fldChar w:fldCharType="end"/>
      </w:r>
    </w:p>
    <w:p w14:paraId="59BF9731" w14:textId="261805C0" w:rsidR="000326D2" w:rsidRPr="00476870" w:rsidRDefault="000326D2" w:rsidP="00D147A6"/>
    <w:p w14:paraId="667FBCEA" w14:textId="2E23DA43" w:rsidR="000326D2" w:rsidRPr="00476870" w:rsidRDefault="000326D2" w:rsidP="000326D2">
      <w:r w:rsidRPr="00476870">
        <w:rPr>
          <w:u w:val="single"/>
        </w:rPr>
        <w:t>the</w:t>
      </w:r>
      <w:r w:rsidRPr="00476870">
        <w:t xml:space="preserve"> </w:t>
      </w:r>
      <w:r w:rsidRPr="00476870">
        <w:rPr>
          <w:u w:val="single"/>
        </w:rPr>
        <w:t>Mexican government released</w:t>
      </w:r>
      <w:r w:rsidRPr="00476870">
        <w:t xml:space="preserve"> </w:t>
      </w:r>
      <w:r w:rsidRPr="00476870">
        <w:rPr>
          <w:sz w:val="16"/>
        </w:rPr>
        <w:t>new</w:t>
      </w:r>
      <w:r w:rsidRPr="00476870">
        <w:t xml:space="preserve"> </w:t>
      </w:r>
      <w:r w:rsidRPr="00476870">
        <w:rPr>
          <w:u w:val="single"/>
        </w:rPr>
        <w:t>data showing that between 2007 and 2014</w:t>
      </w:r>
      <w:r w:rsidRPr="00476870">
        <w:t xml:space="preserve"> </w:t>
      </w:r>
      <w:r w:rsidRPr="00476870">
        <w:rPr>
          <w:sz w:val="16"/>
        </w:rPr>
        <w:t xml:space="preserve">— a period that accounts for some of the bloodiest years of the nation’s war against the drug cartels </w:t>
      </w:r>
      <w:r w:rsidRPr="00476870">
        <w:rPr>
          <w:sz w:val="16"/>
          <w:u w:val="single"/>
        </w:rPr>
        <w:t xml:space="preserve">— </w:t>
      </w:r>
      <w:r w:rsidRPr="00476870">
        <w:rPr>
          <w:u w:val="single"/>
        </w:rPr>
        <w:t>more than 164,000 people were victims of homicide. Nearly</w:t>
      </w:r>
      <w:r w:rsidRPr="00476870">
        <w:t xml:space="preserve"> </w:t>
      </w:r>
      <w:r w:rsidRPr="00476870">
        <w:rPr>
          <w:sz w:val="16"/>
        </w:rPr>
        <w:t xml:space="preserve">20,000 died last year alone, a substantial number, but still a decrease from the </w:t>
      </w:r>
      <w:r w:rsidRPr="00476870">
        <w:rPr>
          <w:u w:val="single"/>
        </w:rPr>
        <w:t>27,000 killed at the peak of fighting in 2011.</w:t>
      </w:r>
      <w:r w:rsidRPr="00476870">
        <w:t xml:space="preserve"> </w:t>
      </w:r>
      <w:r w:rsidRPr="00476870">
        <w:rPr>
          <w:u w:val="single"/>
        </w:rPr>
        <w:t>Over the same seven-year period, slightly more than 103,000 died in Afghanistan and Iraq, according to data from the </w:t>
      </w:r>
      <w:r w:rsidR="003D7B20">
        <w:fldChar w:fldCharType="begin"/>
      </w:r>
      <w:r w:rsidR="003D7B20">
        <w:instrText xml:space="preserve"> HYPERLINK "http://unama.unmissions.org/Portals/UNAMA/human%20rights/2015/2014-Annual-Report-on-Protect</w:instrText>
      </w:r>
      <w:r w:rsidR="003D7B20">
        <w:instrText xml:space="preserve">ion-of-Civilians-Final.pdf" \t "_blank" </w:instrText>
      </w:r>
      <w:r w:rsidR="003D7B20">
        <w:fldChar w:fldCharType="separate"/>
      </w:r>
      <w:r w:rsidRPr="00476870">
        <w:rPr>
          <w:rStyle w:val="Hyperlink"/>
        </w:rPr>
        <w:t>United Nations</w:t>
      </w:r>
      <w:r w:rsidR="003D7B20">
        <w:rPr>
          <w:rStyle w:val="Hyperlink"/>
        </w:rPr>
        <w:fldChar w:fldCharType="end"/>
      </w:r>
      <w:r w:rsidRPr="00476870">
        <w:rPr>
          <w:u w:val="single"/>
        </w:rPr>
        <w:t>.</w:t>
      </w:r>
    </w:p>
    <w:p w14:paraId="02A14D27" w14:textId="77777777" w:rsidR="000326D2" w:rsidRPr="00476870" w:rsidRDefault="000326D2" w:rsidP="00D147A6"/>
    <w:p w14:paraId="49E5761E" w14:textId="34E8E907" w:rsidR="002A778C" w:rsidRPr="00476870" w:rsidRDefault="002A778C" w:rsidP="00E51E92">
      <w:pPr>
        <w:pStyle w:val="Heading3"/>
        <w:numPr>
          <w:ilvl w:val="0"/>
          <w:numId w:val="16"/>
        </w:numPr>
        <w:rPr>
          <w:rFonts w:cstheme="minorHAnsi"/>
          <w:b w:val="0"/>
        </w:rPr>
      </w:pPr>
      <w:bookmarkStart w:id="24" w:name="_Toc518763150"/>
      <w:r w:rsidRPr="00476870">
        <w:rPr>
          <w:rFonts w:cstheme="minorHAnsi"/>
          <w:b w:val="0"/>
        </w:rPr>
        <w:lastRenderedPageBreak/>
        <w:t>The unchecked drug crisis could lead to 500k dead over the next decade and cost Billions to innocent civilians</w:t>
      </w:r>
      <w:bookmarkEnd w:id="24"/>
    </w:p>
    <w:p w14:paraId="6749F8DC" w14:textId="79FC22E9" w:rsidR="00564E77" w:rsidRPr="00476870" w:rsidRDefault="003318D3" w:rsidP="00D147A6">
      <w:pPr>
        <w:rPr>
          <w:rFonts w:cstheme="minorHAnsi"/>
          <w:b/>
        </w:rPr>
      </w:pPr>
      <w:proofErr w:type="spellStart"/>
      <w:r w:rsidRPr="00476870">
        <w:rPr>
          <w:rFonts w:cstheme="minorHAnsi"/>
          <w:b/>
        </w:rPr>
        <w:t>Blau</w:t>
      </w:r>
      <w:proofErr w:type="spellEnd"/>
      <w:r w:rsidRPr="00476870">
        <w:rPr>
          <w:rFonts w:cstheme="minorHAnsi"/>
          <w:b/>
        </w:rPr>
        <w:t xml:space="preserve"> </w:t>
      </w:r>
      <w:r w:rsidR="00A417BF" w:rsidRPr="00476870">
        <w:rPr>
          <w:rFonts w:cstheme="minorHAnsi"/>
          <w:b/>
        </w:rPr>
        <w:t>20</w:t>
      </w:r>
      <w:r w:rsidRPr="00476870">
        <w:rPr>
          <w:rFonts w:cstheme="minorHAnsi"/>
          <w:b/>
        </w:rPr>
        <w:t>17 (Max, STAT forecast: Opioids could kill nearly 500,000 Americans in the next decade</w:t>
      </w:r>
      <w:r w:rsidR="00F94A47" w:rsidRPr="00476870">
        <w:rPr>
          <w:rFonts w:cstheme="minorHAnsi"/>
          <w:b/>
        </w:rPr>
        <w:t>)</w:t>
      </w:r>
    </w:p>
    <w:p w14:paraId="0C29F3C2" w14:textId="77777777" w:rsidR="00224782" w:rsidRPr="00476870" w:rsidRDefault="002A778C" w:rsidP="00224782">
      <w:pPr>
        <w:pStyle w:val="NormalWeb"/>
        <w:shd w:val="clear" w:color="auto" w:fill="FFFFFF"/>
        <w:spacing w:before="30" w:beforeAutospacing="0" w:after="240" w:afterAutospacing="0"/>
        <w:rPr>
          <w:rFonts w:asciiTheme="minorHAnsi" w:hAnsiTheme="minorHAnsi" w:cstheme="minorHAnsi"/>
          <w:sz w:val="22"/>
          <w:szCs w:val="27"/>
          <w:u w:val="single"/>
        </w:rPr>
      </w:pPr>
      <w:r w:rsidRPr="00476870">
        <w:rPr>
          <w:rFonts w:asciiTheme="minorHAnsi" w:hAnsiTheme="minorHAnsi" w:cstheme="minorHAnsi"/>
          <w:sz w:val="22"/>
          <w:szCs w:val="27"/>
          <w:u w:val="single"/>
        </w:rPr>
        <w:t>There are now nearly 100 deaths a day from opioids</w:t>
      </w:r>
      <w:r w:rsidRPr="00476870">
        <w:rPr>
          <w:rFonts w:asciiTheme="minorHAnsi" w:hAnsiTheme="minorHAnsi" w:cstheme="minorHAnsi"/>
          <w:sz w:val="16"/>
          <w:szCs w:val="27"/>
        </w:rPr>
        <w:t xml:space="preserve">, a swath of destruction that runs from tony New England suburbs to the farm country of California, from the beach towns of Florida to the Appalachian </w:t>
      </w:r>
      <w:proofErr w:type="spellStart"/>
      <w:r w:rsidRPr="00476870">
        <w:rPr>
          <w:rFonts w:asciiTheme="minorHAnsi" w:hAnsiTheme="minorHAnsi" w:cstheme="minorHAnsi"/>
          <w:sz w:val="16"/>
          <w:szCs w:val="27"/>
        </w:rPr>
        <w:t>foothills.</w:t>
      </w:r>
      <w:r w:rsidRPr="00476870">
        <w:rPr>
          <w:rFonts w:asciiTheme="minorHAnsi" w:hAnsiTheme="minorHAnsi" w:cstheme="minorHAnsi"/>
          <w:sz w:val="22"/>
          <w:szCs w:val="27"/>
          <w:u w:val="single"/>
        </w:rPr>
        <w:t>In</w:t>
      </w:r>
      <w:proofErr w:type="spellEnd"/>
      <w:r w:rsidRPr="00476870">
        <w:rPr>
          <w:rFonts w:asciiTheme="minorHAnsi" w:hAnsiTheme="minorHAnsi" w:cstheme="minorHAnsi"/>
          <w:sz w:val="22"/>
          <w:szCs w:val="27"/>
          <w:u w:val="single"/>
        </w:rPr>
        <w:t xml:space="preserve"> the worst-case scenario put forth by STAT’s expert panel, that toll could spike to 250 deaths a day, if potent synthetic opioids like fentanyl and </w:t>
      </w:r>
      <w:proofErr w:type="spellStart"/>
      <w:r w:rsidRPr="00476870">
        <w:rPr>
          <w:rFonts w:asciiTheme="minorHAnsi" w:hAnsiTheme="minorHAnsi" w:cstheme="minorHAnsi"/>
          <w:sz w:val="22"/>
          <w:szCs w:val="27"/>
          <w:u w:val="single"/>
        </w:rPr>
        <w:t>carfentanil</w:t>
      </w:r>
      <w:proofErr w:type="spellEnd"/>
      <w:r w:rsidRPr="00476870">
        <w:rPr>
          <w:rFonts w:asciiTheme="minorHAnsi" w:hAnsiTheme="minorHAnsi" w:cstheme="minorHAnsi"/>
          <w:sz w:val="22"/>
          <w:szCs w:val="27"/>
          <w:u w:val="single"/>
        </w:rPr>
        <w:t xml:space="preserve"> continue to spread rapidly</w:t>
      </w:r>
      <w:r w:rsidRPr="00476870">
        <w:rPr>
          <w:rFonts w:asciiTheme="minorHAnsi" w:hAnsiTheme="minorHAnsi" w:cstheme="minorHAnsi"/>
          <w:sz w:val="22"/>
          <w:szCs w:val="27"/>
        </w:rPr>
        <w:t xml:space="preserve"> </w:t>
      </w:r>
      <w:r w:rsidRPr="00476870">
        <w:rPr>
          <w:rFonts w:asciiTheme="minorHAnsi" w:hAnsiTheme="minorHAnsi" w:cstheme="minorHAnsi"/>
          <w:sz w:val="16"/>
          <w:szCs w:val="27"/>
        </w:rPr>
        <w:t>and the waits for treatment continue to stretch weeks in hard-hit states like West Virginia and New Hampshire.</w:t>
      </w:r>
      <w:r w:rsidR="003318D3" w:rsidRPr="00476870">
        <w:rPr>
          <w:rFonts w:asciiTheme="minorHAnsi" w:hAnsiTheme="minorHAnsi" w:cstheme="minorHAnsi"/>
          <w:sz w:val="22"/>
          <w:szCs w:val="27"/>
        </w:rPr>
        <w:t xml:space="preserve"> </w:t>
      </w:r>
      <w:r w:rsidRPr="00476870">
        <w:rPr>
          <w:rFonts w:asciiTheme="minorHAnsi" w:hAnsiTheme="minorHAnsi" w:cstheme="minorHAnsi"/>
          <w:sz w:val="22"/>
          <w:szCs w:val="27"/>
          <w:u w:val="single"/>
        </w:rPr>
        <w:t xml:space="preserve">If that prediction proves accurate, the death toll over the next decade could top 650,000. </w:t>
      </w:r>
      <w:proofErr w:type="gramStart"/>
      <w:r w:rsidRPr="00476870">
        <w:rPr>
          <w:rFonts w:asciiTheme="minorHAnsi" w:hAnsiTheme="minorHAnsi" w:cstheme="minorHAnsi"/>
          <w:sz w:val="22"/>
          <w:szCs w:val="27"/>
          <w:u w:val="single"/>
        </w:rPr>
        <w:t>That</w:t>
      </w:r>
      <w:proofErr w:type="gramEnd"/>
      <w:r w:rsidRPr="00476870">
        <w:rPr>
          <w:rFonts w:asciiTheme="minorHAnsi" w:hAnsiTheme="minorHAnsi" w:cstheme="minorHAnsi"/>
          <w:sz w:val="22"/>
          <w:szCs w:val="27"/>
          <w:u w:val="single"/>
        </w:rPr>
        <w:t xml:space="preserve">’s </w:t>
      </w:r>
      <w:proofErr w:type="gramStart"/>
      <w:r w:rsidRPr="00476870">
        <w:rPr>
          <w:rFonts w:asciiTheme="minorHAnsi" w:hAnsiTheme="minorHAnsi" w:cstheme="minorHAnsi"/>
          <w:sz w:val="22"/>
          <w:szCs w:val="27"/>
          <w:u w:val="single"/>
        </w:rPr>
        <w:t>almost as many Americans as will die from breast cancer and prostate cancer during that time period</w:t>
      </w:r>
      <w:proofErr w:type="gramEnd"/>
      <w:r w:rsidRPr="00476870">
        <w:rPr>
          <w:rFonts w:asciiTheme="minorHAnsi" w:hAnsiTheme="minorHAnsi" w:cstheme="minorHAnsi"/>
          <w:sz w:val="22"/>
          <w:szCs w:val="27"/>
          <w:u w:val="single"/>
        </w:rPr>
        <w:t>. Put another way, opioids could kill nearly as many Americans in a decade as HIV/AIDS has killed since that epidemic began in the early 1980s</w:t>
      </w:r>
      <w:r w:rsidRPr="00476870">
        <w:rPr>
          <w:rFonts w:asciiTheme="minorHAnsi" w:hAnsiTheme="minorHAnsi" w:cstheme="minorHAnsi"/>
          <w:sz w:val="22"/>
          <w:szCs w:val="27"/>
        </w:rPr>
        <w:t xml:space="preserve">. </w:t>
      </w:r>
      <w:r w:rsidRPr="00476870">
        <w:rPr>
          <w:rFonts w:asciiTheme="minorHAnsi" w:hAnsiTheme="minorHAnsi" w:cstheme="minorHAnsi"/>
          <w:sz w:val="16"/>
          <w:szCs w:val="27"/>
        </w:rPr>
        <w:t>The deep cuts to Medicaid now being debated in Congress could add to the desperation by </w:t>
      </w:r>
      <w:r w:rsidR="003D7B20">
        <w:fldChar w:fldCharType="begin"/>
      </w:r>
      <w:r w:rsidR="003D7B20">
        <w:instrText xml:space="preserve"> HYPERLINK "https://www.nytimes.com/2017/06/26/us/politics/senate-heal</w:instrText>
      </w:r>
      <w:r w:rsidR="003D7B20">
        <w:instrText xml:space="preserve">th-care-bill-republican.html" \t "_blank" </w:instrText>
      </w:r>
      <w:r w:rsidR="003D7B20">
        <w:fldChar w:fldCharType="separate"/>
      </w:r>
      <w:r w:rsidRPr="00476870">
        <w:rPr>
          <w:rStyle w:val="Hyperlink"/>
          <w:rFonts w:asciiTheme="minorHAnsi" w:eastAsiaTheme="majorEastAsia" w:hAnsiTheme="minorHAnsi" w:cstheme="minorHAnsi"/>
          <w:sz w:val="16"/>
          <w:szCs w:val="27"/>
        </w:rPr>
        <w:t>leaving millions</w:t>
      </w:r>
      <w:r w:rsidR="003D7B20">
        <w:rPr>
          <w:rStyle w:val="Hyperlink"/>
          <w:rFonts w:asciiTheme="minorHAnsi" w:eastAsiaTheme="majorEastAsia" w:hAnsiTheme="minorHAnsi" w:cstheme="minorHAnsi"/>
          <w:sz w:val="16"/>
          <w:szCs w:val="27"/>
        </w:rPr>
        <w:fldChar w:fldCharType="end"/>
      </w:r>
      <w:r w:rsidRPr="00476870">
        <w:rPr>
          <w:rFonts w:asciiTheme="minorHAnsi" w:hAnsiTheme="minorHAnsi" w:cstheme="minorHAnsi"/>
          <w:sz w:val="16"/>
          <w:szCs w:val="27"/>
        </w:rPr>
        <w:t xml:space="preserve"> of low-income adults without insurance, according to the nonpartisan Congressional Budget Office. Even the more middle-of-the-road forecasts suggest that by 2027, the annual U.S. death toll from opioids alone will likely surpass the worst year of gun deaths on </w:t>
      </w:r>
      <w:r w:rsidR="003318D3" w:rsidRPr="00476870">
        <w:rPr>
          <w:rFonts w:asciiTheme="minorHAnsi" w:hAnsiTheme="minorHAnsi" w:cstheme="minorHAnsi"/>
          <w:sz w:val="16"/>
          <w:szCs w:val="27"/>
        </w:rPr>
        <w:t>record and</w:t>
      </w:r>
      <w:r w:rsidRPr="00476870">
        <w:rPr>
          <w:rFonts w:asciiTheme="minorHAnsi" w:hAnsiTheme="minorHAnsi" w:cstheme="minorHAnsi"/>
          <w:sz w:val="16"/>
          <w:szCs w:val="27"/>
        </w:rPr>
        <w:t xml:space="preserve"> may top the worst year of AIDS deaths at the peak of that epidemic in the 1990s, when nearly 50,000 people were dying each year. The average toll across all 10 forecasts: nearly 500,000 deaths over the next decade. </w:t>
      </w:r>
      <w:r w:rsidRPr="00476870">
        <w:rPr>
          <w:rFonts w:asciiTheme="minorHAnsi" w:hAnsiTheme="minorHAnsi" w:cstheme="minorHAnsi"/>
          <w:sz w:val="22"/>
          <w:szCs w:val="27"/>
          <w:u w:val="single"/>
        </w:rPr>
        <w:t>Beyond the immeasurable pain to families, the overdoses will cost the U.S. economy hundreds of billions of dollars.</w:t>
      </w:r>
    </w:p>
    <w:p w14:paraId="6D50E849" w14:textId="4B5B35A8" w:rsidR="00B9043B" w:rsidRPr="00476870" w:rsidRDefault="00FA3A47" w:rsidP="00E51E92">
      <w:pPr>
        <w:pStyle w:val="Heading2"/>
        <w:rPr>
          <w:rFonts w:eastAsia="Times New Roman" w:cstheme="minorHAnsi"/>
          <w:b w:val="0"/>
          <w:sz w:val="22"/>
          <w:szCs w:val="27"/>
        </w:rPr>
      </w:pPr>
      <w:bookmarkStart w:id="25" w:name="_Toc518763151"/>
      <w:r>
        <w:rPr>
          <w:rFonts w:cstheme="minorHAnsi"/>
          <w:b w:val="0"/>
          <w:sz w:val="36"/>
          <w:szCs w:val="27"/>
        </w:rPr>
        <w:lastRenderedPageBreak/>
        <w:t>CC</w:t>
      </w:r>
      <w:r w:rsidR="00224782" w:rsidRPr="00E51E92">
        <w:rPr>
          <w:rFonts w:cstheme="minorHAnsi"/>
          <w:b w:val="0"/>
          <w:sz w:val="36"/>
          <w:szCs w:val="27"/>
        </w:rPr>
        <w:t xml:space="preserve"> 2) </w:t>
      </w:r>
      <w:r w:rsidR="00B9043B" w:rsidRPr="00E51E92">
        <w:rPr>
          <w:rFonts w:cstheme="minorHAnsi"/>
          <w:b w:val="0"/>
          <w:sz w:val="36"/>
          <w:szCs w:val="27"/>
        </w:rPr>
        <w:t>Public Health i</w:t>
      </w:r>
      <w:r w:rsidR="00391741" w:rsidRPr="00E51E92">
        <w:rPr>
          <w:rFonts w:cstheme="minorHAnsi"/>
          <w:b w:val="0"/>
          <w:sz w:val="36"/>
          <w:szCs w:val="27"/>
        </w:rPr>
        <w:t>s abuses human rights</w:t>
      </w:r>
      <w:bookmarkEnd w:id="25"/>
      <w:r w:rsidR="00C8015A" w:rsidRPr="00E51E92">
        <w:rPr>
          <w:rFonts w:cstheme="minorHAnsi"/>
          <w:b w:val="0"/>
          <w:sz w:val="36"/>
          <w:szCs w:val="27"/>
        </w:rPr>
        <w:br w:type="page"/>
      </w:r>
    </w:p>
    <w:p w14:paraId="1C76DFC6" w14:textId="6E7DCD3F" w:rsidR="00C7724C" w:rsidRPr="00476870" w:rsidRDefault="00224782" w:rsidP="00E51E92">
      <w:pPr>
        <w:pStyle w:val="Heading3"/>
        <w:numPr>
          <w:ilvl w:val="0"/>
          <w:numId w:val="17"/>
        </w:numPr>
        <w:rPr>
          <w:rFonts w:cstheme="minorHAnsi"/>
          <w:b w:val="0"/>
          <w:szCs w:val="27"/>
        </w:rPr>
      </w:pPr>
      <w:r w:rsidRPr="00476870">
        <w:rPr>
          <w:rFonts w:cstheme="minorHAnsi"/>
          <w:b w:val="0"/>
          <w:szCs w:val="27"/>
        </w:rPr>
        <w:lastRenderedPageBreak/>
        <w:t xml:space="preserve"> </w:t>
      </w:r>
      <w:bookmarkStart w:id="26" w:name="_Toc518763152"/>
      <w:r w:rsidR="00C7724C" w:rsidRPr="00476870">
        <w:rPr>
          <w:rFonts w:cstheme="minorHAnsi"/>
          <w:b w:val="0"/>
          <w:szCs w:val="27"/>
        </w:rPr>
        <w:t>Public health is a form of biopower used to control the populace by political control.</w:t>
      </w:r>
      <w:bookmarkEnd w:id="26"/>
      <w:r w:rsidR="00C7724C" w:rsidRPr="00476870">
        <w:rPr>
          <w:rFonts w:cstheme="minorHAnsi"/>
          <w:b w:val="0"/>
          <w:szCs w:val="27"/>
        </w:rPr>
        <w:br w:type="page"/>
      </w:r>
    </w:p>
    <w:p w14:paraId="1773822E" w14:textId="77777777" w:rsidR="00C7724C" w:rsidRPr="00476870" w:rsidRDefault="00C7724C" w:rsidP="00C7724C">
      <w:pPr>
        <w:pStyle w:val="m-1284876277471505147gmail-p3"/>
        <w:shd w:val="clear" w:color="auto" w:fill="FFFFFF"/>
        <w:spacing w:before="0" w:beforeAutospacing="0" w:after="0" w:afterAutospacing="0"/>
        <w:rPr>
          <w:rFonts w:asciiTheme="minorHAnsi" w:hAnsiTheme="minorHAnsi" w:cstheme="minorHAnsi"/>
          <w:sz w:val="22"/>
          <w:szCs w:val="18"/>
        </w:rPr>
      </w:pPr>
      <w:r w:rsidRPr="00476870">
        <w:rPr>
          <w:rFonts w:asciiTheme="minorHAnsi" w:hAnsiTheme="minorHAnsi" w:cstheme="minorHAnsi"/>
          <w:b/>
          <w:sz w:val="22"/>
          <w:szCs w:val="18"/>
        </w:rPr>
        <w:lastRenderedPageBreak/>
        <w:t xml:space="preserve">Weir, L., </w:t>
      </w:r>
      <w:proofErr w:type="spellStart"/>
      <w:r w:rsidRPr="00476870">
        <w:rPr>
          <w:rFonts w:asciiTheme="minorHAnsi" w:hAnsiTheme="minorHAnsi" w:cstheme="minorHAnsi"/>
          <w:b/>
          <w:sz w:val="22"/>
          <w:szCs w:val="18"/>
        </w:rPr>
        <w:t>Mykhalovskiy</w:t>
      </w:r>
      <w:proofErr w:type="spellEnd"/>
      <w:r w:rsidRPr="00476870">
        <w:rPr>
          <w:rFonts w:asciiTheme="minorHAnsi" w:hAnsiTheme="minorHAnsi" w:cstheme="minorHAnsi"/>
          <w:b/>
          <w:sz w:val="22"/>
          <w:szCs w:val="18"/>
        </w:rPr>
        <w:t>, E. (2010).</w:t>
      </w:r>
      <w:r w:rsidRPr="00476870">
        <w:rPr>
          <w:rFonts w:asciiTheme="minorHAnsi" w:hAnsiTheme="minorHAnsi" w:cstheme="minorHAnsi"/>
          <w:sz w:val="22"/>
          <w:szCs w:val="18"/>
        </w:rPr>
        <w:t xml:space="preserve"> Global Public Health Vigilance. New York: Routledge.</w:t>
      </w:r>
    </w:p>
    <w:p w14:paraId="4555CA9E" w14:textId="77777777" w:rsidR="00C7724C" w:rsidRPr="00476870" w:rsidRDefault="00C7724C" w:rsidP="00C7724C">
      <w:pPr>
        <w:rPr>
          <w:rFonts w:cstheme="minorHAnsi"/>
          <w:b/>
          <w:szCs w:val="27"/>
        </w:rPr>
      </w:pPr>
    </w:p>
    <w:p w14:paraId="074AFA2D" w14:textId="77777777" w:rsidR="00C7724C" w:rsidRPr="00476870" w:rsidRDefault="00C7724C" w:rsidP="00C7724C">
      <w:pPr>
        <w:rPr>
          <w:rFonts w:cstheme="minorHAnsi"/>
          <w:szCs w:val="27"/>
        </w:rPr>
      </w:pPr>
      <w:r w:rsidRPr="00476870">
        <w:rPr>
          <w:u w:val="single"/>
        </w:rPr>
        <w:t>In Foucault’s 1979 article “The Politics of Health in the Eighteenth Century”</w:t>
      </w:r>
      <w:r w:rsidRPr="00476870">
        <w:t xml:space="preserve"> </w:t>
      </w:r>
      <w:r w:rsidRPr="00476870">
        <w:rPr>
          <w:sz w:val="18"/>
        </w:rPr>
        <w:t>(Foucault 1979/1997: 90–91),</w:t>
      </w:r>
      <w:r w:rsidRPr="00476870">
        <w:t xml:space="preserve"> </w:t>
      </w:r>
      <w:r w:rsidRPr="00476870">
        <w:rPr>
          <w:u w:val="single"/>
        </w:rPr>
        <w:t>he suggested that medicine had historically been two-sided, one side being oriented to care of individual patients and the laws of the market, the other concerned with collective health and disease as social and political problems.</w:t>
      </w:r>
      <w:r w:rsidRPr="00476870">
        <w:t xml:space="preserve"> </w:t>
      </w:r>
      <w:r w:rsidRPr="00476870">
        <w:rPr>
          <w:sz w:val="16"/>
        </w:rPr>
        <w:t>The public health side of medicine received more expansive treatment in Foucault’s 1975–1976 and 1977–1978 lectures at the Collège de France (Foucault 2003, 2007) where he investigated the historical formation of public health measures that sought to improve the health of population by acting on birth rates, mortality rates, illness, accidents, injuries, and so forth. Foucault’s analyses often examined the history of infectious disease control.</w:t>
      </w:r>
    </w:p>
    <w:p w14:paraId="77FF4C29" w14:textId="096DAE7A" w:rsidR="00E570F4" w:rsidRPr="00476870" w:rsidRDefault="00E570F4" w:rsidP="00FA3A47">
      <w:pPr>
        <w:pStyle w:val="Heading3"/>
        <w:numPr>
          <w:ilvl w:val="0"/>
          <w:numId w:val="17"/>
        </w:numPr>
        <w:rPr>
          <w:rFonts w:cstheme="minorHAnsi"/>
          <w:b w:val="0"/>
          <w:szCs w:val="27"/>
        </w:rPr>
      </w:pPr>
      <w:bookmarkStart w:id="27" w:name="_Toc518763153"/>
      <w:r w:rsidRPr="00476870">
        <w:rPr>
          <w:rFonts w:cstheme="minorHAnsi"/>
          <w:b w:val="0"/>
          <w:szCs w:val="27"/>
        </w:rPr>
        <w:lastRenderedPageBreak/>
        <w:t>The concept of life as public health is bad because it treats life as a form of human capital</w:t>
      </w:r>
      <w:r w:rsidR="00CF4CCF" w:rsidRPr="00476870">
        <w:rPr>
          <w:rFonts w:cstheme="minorHAnsi"/>
          <w:b w:val="0"/>
          <w:szCs w:val="27"/>
        </w:rPr>
        <w:t>.</w:t>
      </w:r>
      <w:bookmarkEnd w:id="27"/>
    </w:p>
    <w:p w14:paraId="263BA3B5" w14:textId="41C94A55" w:rsidR="00CF4CCF" w:rsidRPr="00476870" w:rsidRDefault="00CF4CCF">
      <w:pPr>
        <w:rPr>
          <w:rFonts w:ascii="Arial" w:hAnsi="Arial" w:cs="Arial"/>
          <w:shd w:val="clear" w:color="auto" w:fill="FFFFFF"/>
        </w:rPr>
      </w:pPr>
      <w:r w:rsidRPr="00476870">
        <w:rPr>
          <w:rFonts w:ascii="Arial" w:hAnsi="Arial" w:cs="Arial"/>
          <w:b/>
          <w:shd w:val="clear" w:color="auto" w:fill="FFFFFF"/>
        </w:rPr>
        <w:t>Kenny, K. E. (2015).</w:t>
      </w:r>
      <w:r w:rsidRPr="00476870">
        <w:rPr>
          <w:rFonts w:ascii="Arial" w:hAnsi="Arial" w:cs="Arial"/>
          <w:shd w:val="clear" w:color="auto" w:fill="FFFFFF"/>
        </w:rPr>
        <w:t xml:space="preserve"> The biopolitics of global health: Life and death in neoliberal time. </w:t>
      </w:r>
      <w:r w:rsidRPr="00476870">
        <w:rPr>
          <w:rFonts w:ascii="Arial" w:hAnsi="Arial" w:cs="Arial"/>
          <w:i/>
          <w:iCs/>
          <w:shd w:val="clear" w:color="auto" w:fill="FFFFFF"/>
        </w:rPr>
        <w:t>Journal of Sociology</w:t>
      </w:r>
      <w:r w:rsidRPr="00476870">
        <w:rPr>
          <w:rFonts w:ascii="Arial" w:hAnsi="Arial" w:cs="Arial"/>
          <w:shd w:val="clear" w:color="auto" w:fill="FFFFFF"/>
        </w:rPr>
        <w:t>, </w:t>
      </w:r>
      <w:r w:rsidRPr="00476870">
        <w:rPr>
          <w:rFonts w:ascii="Arial" w:hAnsi="Arial" w:cs="Arial"/>
          <w:i/>
          <w:iCs/>
          <w:shd w:val="clear" w:color="auto" w:fill="FFFFFF"/>
        </w:rPr>
        <w:t>51</w:t>
      </w:r>
      <w:r w:rsidRPr="00476870">
        <w:rPr>
          <w:rFonts w:ascii="Arial" w:hAnsi="Arial" w:cs="Arial"/>
          <w:shd w:val="clear" w:color="auto" w:fill="FFFFFF"/>
        </w:rPr>
        <w:t xml:space="preserve">(1), 9-27. - </w:t>
      </w:r>
      <w:hyperlink r:id="rId17" w:history="1">
        <w:r w:rsidRPr="00476870">
          <w:rPr>
            <w:rStyle w:val="Hyperlink"/>
            <w:rFonts w:ascii="Arial" w:hAnsi="Arial" w:cs="Arial"/>
            <w:shd w:val="clear" w:color="auto" w:fill="FFFFFF"/>
          </w:rPr>
          <w:t>http://journals.sagepub.com/doi/pdf/10.1177/1440783314562313</w:t>
        </w:r>
      </w:hyperlink>
    </w:p>
    <w:p w14:paraId="2C0990C0" w14:textId="454DB826" w:rsidR="00E570F4" w:rsidRPr="00476870" w:rsidRDefault="00E570F4">
      <w:pPr>
        <w:rPr>
          <w:rFonts w:cstheme="minorHAnsi"/>
          <w:szCs w:val="27"/>
          <w:u w:val="single"/>
        </w:rPr>
      </w:pPr>
      <w:r w:rsidRPr="00476870">
        <w:rPr>
          <w:rFonts w:cstheme="minorHAnsi"/>
          <w:sz w:val="16"/>
          <w:szCs w:val="27"/>
        </w:rPr>
        <w:t xml:space="preserve">With </w:t>
      </w:r>
      <w:r w:rsidRPr="00476870">
        <w:rPr>
          <w:rFonts w:cstheme="minorHAnsi"/>
          <w:szCs w:val="27"/>
          <w:u w:val="single"/>
        </w:rPr>
        <w:t>health as human capital, and lifetimes disaggregated into life/time, life is reassembled as a revenue stream.</w:t>
      </w:r>
      <w:r w:rsidRPr="00476870">
        <w:rPr>
          <w:rFonts w:cstheme="minorHAnsi"/>
          <w:szCs w:val="27"/>
        </w:rPr>
        <w:t xml:space="preserve"> </w:t>
      </w:r>
      <w:r w:rsidRPr="00476870">
        <w:rPr>
          <w:rFonts w:cstheme="minorHAnsi"/>
          <w:szCs w:val="27"/>
          <w:u w:val="single"/>
        </w:rPr>
        <w:t>But perhaps more worryingly, premature death becomes not just a foreshortening of time, but a form of failed investment, or, more accurately, a failure to self-invest.</w:t>
      </w:r>
      <w:r w:rsidRPr="00476870">
        <w:rPr>
          <w:rFonts w:cstheme="minorHAnsi"/>
          <w:szCs w:val="27"/>
        </w:rPr>
        <w:t xml:space="preserve"> </w:t>
      </w:r>
      <w:r w:rsidRPr="00476870">
        <w:rPr>
          <w:rFonts w:cstheme="minorHAnsi"/>
          <w:sz w:val="16"/>
          <w:szCs w:val="27"/>
        </w:rPr>
        <w:t xml:space="preserve">Grossman explains: [I]t is assumed that individuals inherit an initial stock of health that depreciates over time – at an increasing rate, at least after some stage in the life cycle – and can be increased by investment. Death occurs when the stock falls below a certain level, and one of the novel features of the model is that individuals ‘choose’ their length of life. (Grossman, 1972: 225) </w:t>
      </w:r>
      <w:r w:rsidRPr="00476870">
        <w:rPr>
          <w:rFonts w:cstheme="minorHAnsi"/>
          <w:szCs w:val="27"/>
          <w:u w:val="single"/>
        </w:rPr>
        <w:t xml:space="preserve">With health imagined as a form of human capital, the length of one’s life becomes the result of investing, or failing to invest, in one’s own health. Death is no longer a disease outcome, it is rendered a decision outcome; a decision outcome that the future-oriented, risk-minimizing economically maximizing rational actor should, obviously, avoid through self-optimizing practices of investing in one’s own health. This rendering of health as human capital, the disaggregation of lifetimes into life/time and reassembly of life as a revenue stream presupposes a neoliberal </w:t>
      </w:r>
      <w:r w:rsidRPr="00476870">
        <w:rPr>
          <w:rFonts w:cstheme="minorHAnsi"/>
          <w:i/>
          <w:szCs w:val="27"/>
          <w:u w:val="single"/>
        </w:rPr>
        <w:t xml:space="preserve">homo </w:t>
      </w:r>
      <w:proofErr w:type="spellStart"/>
      <w:r w:rsidRPr="00476870">
        <w:rPr>
          <w:rFonts w:cstheme="minorHAnsi"/>
          <w:i/>
          <w:szCs w:val="27"/>
          <w:u w:val="single"/>
        </w:rPr>
        <w:t>oeconomicus</w:t>
      </w:r>
      <w:proofErr w:type="spellEnd"/>
      <w:r w:rsidRPr="00476870">
        <w:rPr>
          <w:rFonts w:cstheme="minorHAnsi"/>
          <w:szCs w:val="27"/>
          <w:u w:val="single"/>
        </w:rPr>
        <w:t xml:space="preserve"> who must optimize their own health in the present in order secure future life/time.</w:t>
      </w:r>
    </w:p>
    <w:p w14:paraId="1EA72926" w14:textId="77777777" w:rsidR="00C7724C" w:rsidRPr="00476870" w:rsidRDefault="00937847" w:rsidP="00E51E92">
      <w:pPr>
        <w:pStyle w:val="Heading1"/>
        <w:rPr>
          <w:rFonts w:cstheme="minorHAnsi"/>
          <w:b w:val="0"/>
          <w:szCs w:val="27"/>
        </w:rPr>
      </w:pPr>
      <w:r w:rsidRPr="00476870">
        <w:rPr>
          <w:rFonts w:cstheme="minorHAnsi"/>
          <w:b w:val="0"/>
          <w:szCs w:val="27"/>
        </w:rPr>
        <w:lastRenderedPageBreak/>
        <w:br w:type="page"/>
      </w:r>
      <w:bookmarkStart w:id="28" w:name="_Toc518763154"/>
      <w:r w:rsidR="00C7724C" w:rsidRPr="00476870">
        <w:rPr>
          <w:rFonts w:cstheme="minorHAnsi"/>
          <w:b w:val="0"/>
          <w:szCs w:val="27"/>
        </w:rPr>
        <w:lastRenderedPageBreak/>
        <w:t>Case Answers/Criminal Justice System Good</w:t>
      </w:r>
      <w:bookmarkEnd w:id="28"/>
    </w:p>
    <w:p w14:paraId="55D57335" w14:textId="4BE8998D" w:rsidR="00937847" w:rsidRPr="00476870" w:rsidRDefault="00C7724C" w:rsidP="00E51E92">
      <w:pPr>
        <w:pStyle w:val="ListParagraph"/>
        <w:numPr>
          <w:ilvl w:val="0"/>
          <w:numId w:val="13"/>
        </w:numPr>
        <w:outlineLvl w:val="2"/>
        <w:rPr>
          <w:rFonts w:cstheme="minorHAnsi"/>
          <w:b/>
          <w:szCs w:val="27"/>
        </w:rPr>
      </w:pPr>
      <w:r w:rsidRPr="00476870">
        <w:rPr>
          <w:rFonts w:cstheme="minorHAnsi"/>
          <w:b/>
          <w:szCs w:val="27"/>
        </w:rPr>
        <w:br w:type="page"/>
      </w:r>
      <w:bookmarkStart w:id="29" w:name="_Toc518763155"/>
      <w:r w:rsidR="00937847" w:rsidRPr="00476870">
        <w:rPr>
          <w:rFonts w:cstheme="minorHAnsi"/>
          <w:b/>
          <w:szCs w:val="27"/>
        </w:rPr>
        <w:lastRenderedPageBreak/>
        <w:t>The Criminal Justice System leads to recovery.</w:t>
      </w:r>
      <w:bookmarkEnd w:id="29"/>
    </w:p>
    <w:p w14:paraId="1946B591" w14:textId="09B091C9" w:rsidR="00A10DD4" w:rsidRPr="00476870" w:rsidRDefault="00A10DD4">
      <w:pPr>
        <w:rPr>
          <w:rFonts w:cstheme="minorHAnsi"/>
          <w:szCs w:val="27"/>
        </w:rPr>
      </w:pPr>
      <w:r w:rsidRPr="00476870">
        <w:rPr>
          <w:rFonts w:cstheme="minorHAnsi"/>
          <w:b/>
          <w:szCs w:val="27"/>
        </w:rPr>
        <w:t>The Criminal Justice leads to various forms of treatment. This mandated treatment has higher forms of success than volunteer enrolled programs.</w:t>
      </w:r>
    </w:p>
    <w:p w14:paraId="580F795F" w14:textId="360DC7C9" w:rsidR="00A10DD4" w:rsidRPr="00476870" w:rsidRDefault="00A10DD4">
      <w:pPr>
        <w:rPr>
          <w:rFonts w:cstheme="minorHAnsi"/>
          <w:b/>
          <w:szCs w:val="27"/>
        </w:rPr>
      </w:pPr>
      <w:r w:rsidRPr="00476870">
        <w:rPr>
          <w:rFonts w:cstheme="minorHAnsi"/>
          <w:b/>
          <w:szCs w:val="27"/>
        </w:rPr>
        <w:t xml:space="preserve">National Institute on Drug Abuse </w:t>
      </w:r>
      <w:r w:rsidR="001B0656" w:rsidRPr="00476870">
        <w:rPr>
          <w:rFonts w:cstheme="minorHAnsi"/>
          <w:b/>
          <w:szCs w:val="27"/>
        </w:rPr>
        <w:t>’18</w:t>
      </w:r>
      <w:r w:rsidR="001B0656" w:rsidRPr="00476870">
        <w:rPr>
          <w:rFonts w:cstheme="minorHAnsi"/>
          <w:szCs w:val="27"/>
        </w:rPr>
        <w:t xml:space="preserve"> (What role can the criminal justice system play in addressing drug addiction?) - https://www.drugabuse.gov/publications/principles-drug-addiction-treatment-research-based-guide-third-edition/frequently-asked-questions/what-role-can-criminal-justice-system-play</w:t>
      </w:r>
      <w:r w:rsidR="003318D3" w:rsidRPr="00476870">
        <w:rPr>
          <w:rFonts w:cstheme="minorHAnsi"/>
          <w:b/>
          <w:szCs w:val="27"/>
        </w:rPr>
        <w:br w:type="page"/>
      </w:r>
    </w:p>
    <w:p w14:paraId="48778BA0" w14:textId="387D4249" w:rsidR="00A10DD4" w:rsidRPr="00476870" w:rsidRDefault="00A10DD4" w:rsidP="00A10DD4">
      <w:pPr>
        <w:rPr>
          <w:rFonts w:cstheme="minorHAnsi"/>
          <w:szCs w:val="27"/>
          <w:u w:val="single"/>
        </w:rPr>
      </w:pPr>
      <w:r w:rsidRPr="00476870">
        <w:rPr>
          <w:rFonts w:cstheme="minorHAnsi"/>
          <w:szCs w:val="27"/>
          <w:u w:val="single"/>
        </w:rPr>
        <w:lastRenderedPageBreak/>
        <w:t xml:space="preserve">The </w:t>
      </w:r>
      <w:proofErr w:type="gramStart"/>
      <w:r w:rsidRPr="00476870">
        <w:rPr>
          <w:rFonts w:cstheme="minorHAnsi"/>
          <w:szCs w:val="27"/>
          <w:u w:val="single"/>
        </w:rPr>
        <w:t>majority of offenders involved with the criminal justice system are</w:t>
      </w:r>
      <w:proofErr w:type="gramEnd"/>
      <w:r w:rsidRPr="00476870">
        <w:rPr>
          <w:rFonts w:cstheme="minorHAnsi"/>
          <w:szCs w:val="27"/>
          <w:u w:val="single"/>
        </w:rPr>
        <w:t xml:space="preserve"> not in prison but are under community supervision.</w:t>
      </w:r>
      <w:r w:rsidRPr="00476870">
        <w:rPr>
          <w:rFonts w:cstheme="minorHAnsi"/>
          <w:szCs w:val="27"/>
        </w:rPr>
        <w:t xml:space="preserve"> </w:t>
      </w:r>
      <w:r w:rsidRPr="00476870">
        <w:rPr>
          <w:rFonts w:cstheme="minorHAnsi"/>
          <w:sz w:val="16"/>
          <w:szCs w:val="27"/>
        </w:rPr>
        <w:t>For those with known drug problems, drug addiction treatment may be recommended or mandated as a condition of probation</w:t>
      </w:r>
      <w:r w:rsidRPr="00476870">
        <w:rPr>
          <w:rFonts w:cstheme="minorHAnsi"/>
          <w:sz w:val="16"/>
          <w:szCs w:val="27"/>
          <w:u w:val="single"/>
        </w:rPr>
        <w:t>.</w:t>
      </w:r>
      <w:r w:rsidRPr="00476870">
        <w:rPr>
          <w:rFonts w:cstheme="minorHAnsi"/>
          <w:szCs w:val="27"/>
          <w:u w:val="single"/>
        </w:rPr>
        <w:t xml:space="preserve"> Research has demonstrated that individuals who enter treatment under legal pressure have outcomes as favorable as those who enter treatment voluntarily.</w:t>
      </w:r>
      <w:r w:rsidRPr="00476870">
        <w:rPr>
          <w:rFonts w:cstheme="minorHAnsi"/>
          <w:szCs w:val="27"/>
        </w:rPr>
        <w:t xml:space="preserve"> </w:t>
      </w:r>
      <w:r w:rsidRPr="00476870">
        <w:rPr>
          <w:rFonts w:cstheme="minorHAnsi"/>
          <w:szCs w:val="27"/>
          <w:u w:val="single"/>
        </w:rPr>
        <w:t>The criminal justice system refers drug offenders into treatment through a variety of mechanisms</w:t>
      </w:r>
      <w:r w:rsidRPr="00476870">
        <w:rPr>
          <w:rFonts w:cstheme="minorHAnsi"/>
          <w:sz w:val="16"/>
          <w:szCs w:val="27"/>
          <w:u w:val="single"/>
        </w:rPr>
        <w:t xml:space="preserve">, </w:t>
      </w:r>
      <w:r w:rsidRPr="00476870">
        <w:rPr>
          <w:rFonts w:cstheme="minorHAnsi"/>
          <w:sz w:val="16"/>
          <w:szCs w:val="27"/>
        </w:rPr>
        <w:t>such as diverting nonviolent offenders to treatment; stipulating treatment as a condition of incarceration, probation, or pretrial release; and convening specialized courts, or drug courts,</w:t>
      </w:r>
      <w:r w:rsidRPr="00476870">
        <w:rPr>
          <w:rFonts w:cstheme="minorHAnsi"/>
          <w:szCs w:val="27"/>
          <w:u w:val="single"/>
        </w:rPr>
        <w:t xml:space="preserve"> that handle drug offense cases. These courts mandate and arrange for treatment as an alternative to incarceration, actively monitor progress in treatment, and arrange for other services for drug-involved offenders.</w:t>
      </w:r>
    </w:p>
    <w:p w14:paraId="4DF21479" w14:textId="34A84C8E" w:rsidR="00724FD7" w:rsidRPr="00476870" w:rsidRDefault="00724FD7" w:rsidP="00E51E92">
      <w:pPr>
        <w:pStyle w:val="ListParagraph"/>
        <w:numPr>
          <w:ilvl w:val="0"/>
          <w:numId w:val="13"/>
        </w:numPr>
        <w:outlineLvl w:val="2"/>
        <w:rPr>
          <w:rFonts w:cstheme="minorHAnsi"/>
          <w:szCs w:val="27"/>
          <w:u w:val="single"/>
        </w:rPr>
      </w:pPr>
      <w:r w:rsidRPr="00476870">
        <w:rPr>
          <w:rFonts w:cstheme="minorHAnsi"/>
          <w:szCs w:val="27"/>
          <w:u w:val="single"/>
        </w:rPr>
        <w:br w:type="page"/>
      </w:r>
      <w:bookmarkStart w:id="30" w:name="_Toc518763156"/>
      <w:r w:rsidRPr="00476870">
        <w:rPr>
          <w:rFonts w:cstheme="minorHAnsi"/>
          <w:b/>
          <w:szCs w:val="27"/>
        </w:rPr>
        <w:lastRenderedPageBreak/>
        <w:t xml:space="preserve">Court Ordered rehab </w:t>
      </w:r>
      <w:r w:rsidR="0079409F" w:rsidRPr="00476870">
        <w:rPr>
          <w:rFonts w:cstheme="minorHAnsi"/>
          <w:b/>
          <w:szCs w:val="27"/>
        </w:rPr>
        <w:t>can</w:t>
      </w:r>
      <w:r w:rsidRPr="00476870">
        <w:rPr>
          <w:rFonts w:cstheme="minorHAnsi"/>
          <w:b/>
          <w:szCs w:val="27"/>
        </w:rPr>
        <w:t xml:space="preserve"> </w:t>
      </w:r>
      <w:r w:rsidR="0079409F" w:rsidRPr="00476870">
        <w:rPr>
          <w:rFonts w:cstheme="minorHAnsi"/>
          <w:b/>
          <w:szCs w:val="27"/>
        </w:rPr>
        <w:t>account for minor-non-violent drug offenses and abusers.</w:t>
      </w:r>
      <w:bookmarkEnd w:id="30"/>
    </w:p>
    <w:p w14:paraId="7C567A40" w14:textId="648669B9" w:rsidR="0079409F" w:rsidRPr="00476870" w:rsidRDefault="0079409F" w:rsidP="0079409F">
      <w:pPr>
        <w:rPr>
          <w:rFonts w:cstheme="minorHAnsi"/>
          <w:szCs w:val="27"/>
        </w:rPr>
      </w:pPr>
      <w:r w:rsidRPr="00476870">
        <w:rPr>
          <w:rFonts w:cstheme="minorHAnsi"/>
          <w:b/>
          <w:szCs w:val="27"/>
        </w:rPr>
        <w:t>Addiction Resource ’18</w:t>
      </w:r>
      <w:r w:rsidRPr="00476870">
        <w:rPr>
          <w:rFonts w:cstheme="minorHAnsi"/>
          <w:szCs w:val="27"/>
        </w:rPr>
        <w:t xml:space="preserve"> - How to Get Someone Court-Ordered Rehab and Who Pays for It. (2018, May 17). Retrieved from </w:t>
      </w:r>
      <w:r w:rsidR="003D7B20">
        <w:fldChar w:fldCharType="begin"/>
      </w:r>
      <w:r w:rsidR="003D7B20">
        <w:instrText xml:space="preserve"> HYPERLINK "https://addictionresource.com/drug-rehab/court-ordered/" \t "_blank" </w:instrText>
      </w:r>
      <w:r w:rsidR="003D7B20">
        <w:fldChar w:fldCharType="separate"/>
      </w:r>
      <w:r w:rsidRPr="00476870">
        <w:rPr>
          <w:rStyle w:val="Hyperlink"/>
          <w:rFonts w:cstheme="minorHAnsi"/>
          <w:szCs w:val="27"/>
        </w:rPr>
        <w:t>https://addictionresource.com/drug-rehab/court-ordered/</w:t>
      </w:r>
      <w:r w:rsidR="003D7B20">
        <w:rPr>
          <w:rStyle w:val="Hyperlink"/>
          <w:rFonts w:cstheme="minorHAnsi"/>
          <w:szCs w:val="27"/>
        </w:rPr>
        <w:fldChar w:fldCharType="end"/>
      </w:r>
    </w:p>
    <w:p w14:paraId="049FB5EB" w14:textId="3DFCA3BF" w:rsidR="00724FD7" w:rsidRPr="00476870" w:rsidRDefault="00724FD7" w:rsidP="00724FD7">
      <w:pPr>
        <w:rPr>
          <w:rFonts w:cstheme="minorHAnsi"/>
          <w:szCs w:val="27"/>
        </w:rPr>
      </w:pPr>
      <w:r w:rsidRPr="00476870">
        <w:rPr>
          <w:rFonts w:cstheme="minorHAnsi"/>
          <w:szCs w:val="27"/>
          <w:u w:val="single"/>
        </w:rPr>
        <w:t>Court ordered rehab is something the defendant of a drug-related crime might have to do in lieu of going to jail</w:t>
      </w:r>
      <w:r w:rsidRPr="00476870">
        <w:rPr>
          <w:rFonts w:cstheme="minorHAnsi"/>
          <w:sz w:val="16"/>
          <w:szCs w:val="27"/>
          <w:u w:val="single"/>
        </w:rPr>
        <w:t>.</w:t>
      </w:r>
      <w:r w:rsidRPr="00476870">
        <w:rPr>
          <w:rFonts w:cstheme="minorHAnsi"/>
          <w:sz w:val="16"/>
          <w:szCs w:val="27"/>
        </w:rPr>
        <w:t xml:space="preserve"> If the judge and the prosecution believe that a defendant would benefit from rehab, they would rather try to help that person than put them in </w:t>
      </w:r>
      <w:r w:rsidRPr="00476870">
        <w:rPr>
          <w:rFonts w:cstheme="minorHAnsi"/>
          <w:sz w:val="16"/>
          <w:szCs w:val="16"/>
        </w:rPr>
        <w:t>jail.</w:t>
      </w:r>
      <w:r w:rsidR="00B9043B" w:rsidRPr="00476870">
        <w:rPr>
          <w:rFonts w:cstheme="minorHAnsi"/>
          <w:sz w:val="16"/>
          <w:szCs w:val="16"/>
        </w:rPr>
        <w:t xml:space="preserve"> </w:t>
      </w:r>
      <w:r w:rsidRPr="00476870">
        <w:rPr>
          <w:rFonts w:cstheme="minorHAnsi"/>
          <w:sz w:val="16"/>
          <w:szCs w:val="16"/>
        </w:rPr>
        <w:t>Court ordered rehab, as the name implies</w:t>
      </w:r>
      <w:r w:rsidRPr="00476870">
        <w:rPr>
          <w:rFonts w:cstheme="minorHAnsi"/>
          <w:b/>
          <w:sz w:val="16"/>
          <w:szCs w:val="16"/>
        </w:rPr>
        <w:t>,</w:t>
      </w:r>
      <w:r w:rsidRPr="00476870">
        <w:rPr>
          <w:rFonts w:cstheme="minorHAnsi"/>
          <w:szCs w:val="27"/>
        </w:rPr>
        <w:t xml:space="preserve"> </w:t>
      </w:r>
      <w:r w:rsidRPr="00476870">
        <w:rPr>
          <w:rFonts w:cstheme="minorHAnsi"/>
          <w:sz w:val="16"/>
          <w:szCs w:val="27"/>
        </w:rPr>
        <w:t xml:space="preserve">is a mandatory rehabilitation from a drug or alcohol addiction as ordered by a judge as part of a court ruling. </w:t>
      </w:r>
      <w:r w:rsidRPr="00476870">
        <w:rPr>
          <w:rFonts w:cstheme="minorHAnsi"/>
          <w:szCs w:val="27"/>
          <w:u w:val="single"/>
        </w:rPr>
        <w:t>It is usually in lieu of a prison term which is a punishment that might not have matched the nature of the crime.</w:t>
      </w:r>
      <w:r w:rsidRPr="00476870">
        <w:rPr>
          <w:rFonts w:cstheme="minorHAnsi"/>
          <w:szCs w:val="27"/>
        </w:rPr>
        <w:t xml:space="preserve"> </w:t>
      </w:r>
      <w:r w:rsidRPr="00476870">
        <w:rPr>
          <w:rFonts w:cstheme="minorHAnsi"/>
          <w:sz w:val="16"/>
          <w:szCs w:val="27"/>
        </w:rPr>
        <w:t>It’s a common occurrence for law-breakers who were under the influence of a substance, be it illicit or legal, when they committed a crime to be ordered to participate in a compulsory rehabilitation program.</w:t>
      </w:r>
      <w:r w:rsidR="00B9043B" w:rsidRPr="00476870">
        <w:rPr>
          <w:rFonts w:cstheme="minorHAnsi"/>
          <w:sz w:val="16"/>
          <w:szCs w:val="27"/>
        </w:rPr>
        <w:t xml:space="preserve"> </w:t>
      </w:r>
      <w:r w:rsidRPr="00476870">
        <w:rPr>
          <w:rFonts w:cstheme="minorHAnsi"/>
          <w:szCs w:val="27"/>
          <w:u w:val="single"/>
        </w:rPr>
        <w:t>Such people are addicted to alcohol or other drugs which impair their judgment and lead them to commit a relatively minor crime. At other times, it’s the driving force behind a crime as an offender may steal or partake in some illegal activity just in order to acquire some money to feed the addiction.</w:t>
      </w:r>
      <w:r w:rsidR="00B9043B" w:rsidRPr="00476870">
        <w:rPr>
          <w:rFonts w:cstheme="minorHAnsi"/>
          <w:szCs w:val="27"/>
          <w:u w:val="single"/>
        </w:rPr>
        <w:t xml:space="preserve"> </w:t>
      </w:r>
      <w:r w:rsidRPr="00476870">
        <w:rPr>
          <w:rFonts w:cstheme="minorHAnsi"/>
          <w:szCs w:val="27"/>
          <w:u w:val="single"/>
        </w:rPr>
        <w:t>People who are ordered to go through court-ordered drug treatment are mostly just regular people. If the crime committed is not violent in nature</w:t>
      </w:r>
      <w:r w:rsidRPr="00476870">
        <w:rPr>
          <w:rFonts w:cstheme="minorHAnsi"/>
          <w:sz w:val="16"/>
          <w:szCs w:val="27"/>
        </w:rPr>
        <w:t>, the judge has an option of ordering a court-mandated drug program instead of prosecution or incarceration.</w:t>
      </w:r>
    </w:p>
    <w:p w14:paraId="42507D61" w14:textId="77777777" w:rsidR="00724FD7" w:rsidRPr="00476870" w:rsidRDefault="00724FD7" w:rsidP="00A10DD4">
      <w:pPr>
        <w:rPr>
          <w:rFonts w:cstheme="minorHAnsi"/>
          <w:szCs w:val="27"/>
        </w:rPr>
      </w:pPr>
    </w:p>
    <w:p w14:paraId="70B4FC53" w14:textId="4E22021B" w:rsidR="00BE12F7" w:rsidRPr="00476870" w:rsidRDefault="008B06BE" w:rsidP="00E51E92">
      <w:pPr>
        <w:pStyle w:val="ListParagraph"/>
        <w:numPr>
          <w:ilvl w:val="0"/>
          <w:numId w:val="13"/>
        </w:numPr>
        <w:outlineLvl w:val="2"/>
        <w:rPr>
          <w:rFonts w:eastAsia="Times New Roman" w:cstheme="minorHAnsi"/>
        </w:rPr>
      </w:pPr>
      <w:r w:rsidRPr="00476870">
        <w:rPr>
          <w:rFonts w:cstheme="minorHAnsi"/>
          <w:szCs w:val="27"/>
        </w:rPr>
        <w:br w:type="page"/>
      </w:r>
      <w:bookmarkStart w:id="31" w:name="_Toc518763157"/>
      <w:r w:rsidR="00BE12F7" w:rsidRPr="00476870">
        <w:rPr>
          <w:rFonts w:cstheme="minorHAnsi"/>
          <w:b/>
        </w:rPr>
        <w:lastRenderedPageBreak/>
        <w:t>The results of drug recover operate from utilizing the Criminal Justice System and treatment options.</w:t>
      </w:r>
      <w:bookmarkEnd w:id="31"/>
    </w:p>
    <w:p w14:paraId="17B383BA" w14:textId="4C21DD38" w:rsidR="002017E8" w:rsidRPr="00476870" w:rsidRDefault="00BE12F7" w:rsidP="002A778C">
      <w:pPr>
        <w:pStyle w:val="NormalWeb"/>
        <w:shd w:val="clear" w:color="auto" w:fill="FFFFFF"/>
        <w:spacing w:before="30" w:beforeAutospacing="0" w:after="240" w:afterAutospacing="0"/>
        <w:rPr>
          <w:rFonts w:asciiTheme="minorHAnsi" w:hAnsiTheme="minorHAnsi" w:cstheme="minorHAnsi"/>
          <w:sz w:val="22"/>
          <w:szCs w:val="22"/>
        </w:rPr>
      </w:pPr>
      <w:r w:rsidRPr="00476870">
        <w:rPr>
          <w:rFonts w:asciiTheme="minorHAnsi" w:hAnsiTheme="minorHAnsi" w:cstheme="minorHAnsi"/>
          <w:b/>
          <w:sz w:val="22"/>
          <w:szCs w:val="22"/>
        </w:rPr>
        <w:t>National Institute on Drug Abuse ’18</w:t>
      </w:r>
      <w:r w:rsidRPr="00476870">
        <w:rPr>
          <w:rFonts w:asciiTheme="minorHAnsi" w:hAnsiTheme="minorHAnsi" w:cstheme="minorHAnsi"/>
          <w:sz w:val="22"/>
          <w:szCs w:val="22"/>
        </w:rPr>
        <w:t xml:space="preserve"> (What role can the criminal justice system play in addressing drug addiction?) - </w:t>
      </w:r>
      <w:hyperlink r:id="rId18" w:history="1">
        <w:r w:rsidRPr="00476870">
          <w:rPr>
            <w:rStyle w:val="Hyperlink"/>
            <w:rFonts w:asciiTheme="minorHAnsi" w:hAnsiTheme="minorHAnsi" w:cstheme="minorHAnsi"/>
            <w:sz w:val="22"/>
            <w:szCs w:val="22"/>
          </w:rPr>
          <w:t>https://www.drugabuse.gov/publications/principles-drug-addiction-treatment-research-based-guide-third-edition/frequently-asked-questions/what-role-can-criminal-justice-system-play</w:t>
        </w:r>
      </w:hyperlink>
    </w:p>
    <w:p w14:paraId="7FBC5641" w14:textId="53E88684" w:rsidR="00BE12F7" w:rsidRPr="00476870" w:rsidRDefault="00BE12F7" w:rsidP="002A778C">
      <w:pPr>
        <w:pStyle w:val="NormalWeb"/>
        <w:shd w:val="clear" w:color="auto" w:fill="FFFFFF"/>
        <w:spacing w:before="30" w:beforeAutospacing="0" w:after="240" w:afterAutospacing="0"/>
        <w:rPr>
          <w:rFonts w:asciiTheme="minorHAnsi" w:hAnsiTheme="minorHAnsi" w:cstheme="minorHAnsi"/>
          <w:sz w:val="22"/>
          <w:szCs w:val="22"/>
          <w:u w:val="single"/>
          <w:shd w:val="clear" w:color="auto" w:fill="FFFFFF"/>
        </w:rPr>
      </w:pPr>
      <w:r w:rsidRPr="00476870">
        <w:rPr>
          <w:rFonts w:asciiTheme="minorHAnsi" w:hAnsiTheme="minorHAnsi" w:cstheme="minorHAnsi"/>
          <w:sz w:val="22"/>
          <w:szCs w:val="22"/>
          <w:u w:val="single"/>
          <w:shd w:val="clear" w:color="auto" w:fill="FFFFFF"/>
        </w:rPr>
        <w:t>The most effective models integrate criminal justice and drug treatment systems and services. Treatment and criminal justice personnel work together on treatment planning—including implementation of screening, placement, testing, monitoring, and supervision—as well as on the systematic use of sanctions and rewards. Treatment for incarcerated drug abusers should include continuing care, monitoring, and supervision after incarceration and during parole. Methods to achieve better coordination between parole/probation officers and health providers are being studied to improve offender outcomes. </w:t>
      </w:r>
    </w:p>
    <w:p w14:paraId="7641F0D7" w14:textId="44FFDC28" w:rsidR="00330BFD" w:rsidRPr="00476870" w:rsidRDefault="00330BFD" w:rsidP="00D147A6">
      <w:pPr>
        <w:rPr>
          <w:rFonts w:cstheme="minorHAnsi"/>
        </w:rPr>
      </w:pPr>
    </w:p>
    <w:sectPr w:rsidR="00330BFD" w:rsidRPr="004768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1909D" w14:textId="77777777" w:rsidR="008B175C" w:rsidRDefault="008B175C" w:rsidP="00476870">
      <w:r>
        <w:separator/>
      </w:r>
    </w:p>
  </w:endnote>
  <w:endnote w:type="continuationSeparator" w:id="0">
    <w:p w14:paraId="36122884" w14:textId="77777777" w:rsidR="008B175C" w:rsidRDefault="008B175C" w:rsidP="0047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C474D" w14:textId="77777777" w:rsidR="008B175C" w:rsidRDefault="008B175C" w:rsidP="00476870">
      <w:r>
        <w:separator/>
      </w:r>
    </w:p>
  </w:footnote>
  <w:footnote w:type="continuationSeparator" w:id="0">
    <w:p w14:paraId="0463EC41" w14:textId="77777777" w:rsidR="008B175C" w:rsidRDefault="008B175C" w:rsidP="004768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2B20A32"/>
    <w:multiLevelType w:val="hybridMultilevel"/>
    <w:tmpl w:val="1CF07E5C"/>
    <w:lvl w:ilvl="0" w:tplc="5A06F7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401BF"/>
    <w:multiLevelType w:val="hybridMultilevel"/>
    <w:tmpl w:val="64A0C27A"/>
    <w:lvl w:ilvl="0" w:tplc="BCD235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E5E0C"/>
    <w:multiLevelType w:val="hybridMultilevel"/>
    <w:tmpl w:val="AE78CFD8"/>
    <w:lvl w:ilvl="0" w:tplc="265AB8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5577C5A"/>
    <w:multiLevelType w:val="hybridMultilevel"/>
    <w:tmpl w:val="6F84BD46"/>
    <w:lvl w:ilvl="0" w:tplc="03F40F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3B40E35"/>
    <w:multiLevelType w:val="hybridMultilevel"/>
    <w:tmpl w:val="2F7AB138"/>
    <w:lvl w:ilvl="0" w:tplc="E5F0CB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33C33D3"/>
    <w:multiLevelType w:val="hybridMultilevel"/>
    <w:tmpl w:val="68028FF2"/>
    <w:lvl w:ilvl="0" w:tplc="CB5C3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375A4C"/>
    <w:multiLevelType w:val="hybridMultilevel"/>
    <w:tmpl w:val="6B3E90AA"/>
    <w:lvl w:ilvl="0" w:tplc="65BE9F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4"/>
  </w:num>
  <w:num w:numId="14">
    <w:abstractNumId w:val="19"/>
  </w:num>
  <w:num w:numId="15">
    <w:abstractNumId w:val="12"/>
  </w:num>
  <w:num w:numId="16">
    <w:abstractNumId w:val="10"/>
  </w:num>
  <w:num w:numId="17">
    <w:abstractNumId w:val="20"/>
  </w:num>
  <w:num w:numId="18">
    <w:abstractNumId w:val="17"/>
  </w:num>
  <w:num w:numId="19">
    <w:abstractNumId w:val="15"/>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3041082430848"/>
    <w:docVar w:name="VerbatimVersion" w:val="5.1"/>
  </w:docVars>
  <w:rsids>
    <w:rsidRoot w:val="008D3C7E"/>
    <w:rsid w:val="0000301A"/>
    <w:rsid w:val="000139A3"/>
    <w:rsid w:val="000326D2"/>
    <w:rsid w:val="000355E0"/>
    <w:rsid w:val="00035E01"/>
    <w:rsid w:val="00050DB6"/>
    <w:rsid w:val="00097D76"/>
    <w:rsid w:val="000D23E4"/>
    <w:rsid w:val="000D362B"/>
    <w:rsid w:val="00100833"/>
    <w:rsid w:val="00104529"/>
    <w:rsid w:val="00105942"/>
    <w:rsid w:val="00107396"/>
    <w:rsid w:val="00141A44"/>
    <w:rsid w:val="00144A4C"/>
    <w:rsid w:val="00156B7C"/>
    <w:rsid w:val="001633D4"/>
    <w:rsid w:val="00176AB0"/>
    <w:rsid w:val="00177B7D"/>
    <w:rsid w:val="0018322D"/>
    <w:rsid w:val="001A37B4"/>
    <w:rsid w:val="001B0656"/>
    <w:rsid w:val="001B5776"/>
    <w:rsid w:val="001C3232"/>
    <w:rsid w:val="001C7CB6"/>
    <w:rsid w:val="001E0319"/>
    <w:rsid w:val="001E18EA"/>
    <w:rsid w:val="001E527A"/>
    <w:rsid w:val="001F78CE"/>
    <w:rsid w:val="002017E8"/>
    <w:rsid w:val="00222CAA"/>
    <w:rsid w:val="00224782"/>
    <w:rsid w:val="00251FC7"/>
    <w:rsid w:val="00256B7D"/>
    <w:rsid w:val="00277E8E"/>
    <w:rsid w:val="002855A7"/>
    <w:rsid w:val="002A778C"/>
    <w:rsid w:val="002B146A"/>
    <w:rsid w:val="002B2491"/>
    <w:rsid w:val="002B5E17"/>
    <w:rsid w:val="00315690"/>
    <w:rsid w:val="00316B75"/>
    <w:rsid w:val="00325646"/>
    <w:rsid w:val="00330BFD"/>
    <w:rsid w:val="003318D3"/>
    <w:rsid w:val="003460F2"/>
    <w:rsid w:val="003638E1"/>
    <w:rsid w:val="00365B1B"/>
    <w:rsid w:val="00377C6B"/>
    <w:rsid w:val="0038158C"/>
    <w:rsid w:val="003902BA"/>
    <w:rsid w:val="00391741"/>
    <w:rsid w:val="003A09E2"/>
    <w:rsid w:val="003D7B20"/>
    <w:rsid w:val="00407037"/>
    <w:rsid w:val="00411D18"/>
    <w:rsid w:val="00417CA4"/>
    <w:rsid w:val="004605D6"/>
    <w:rsid w:val="00476870"/>
    <w:rsid w:val="004C5FDD"/>
    <w:rsid w:val="004C60E8"/>
    <w:rsid w:val="004D6977"/>
    <w:rsid w:val="004E3579"/>
    <w:rsid w:val="004E728B"/>
    <w:rsid w:val="004F39E0"/>
    <w:rsid w:val="00516EA9"/>
    <w:rsid w:val="00537BD5"/>
    <w:rsid w:val="00564E77"/>
    <w:rsid w:val="0057268A"/>
    <w:rsid w:val="005A2C5A"/>
    <w:rsid w:val="005D2912"/>
    <w:rsid w:val="005E4936"/>
    <w:rsid w:val="006065BD"/>
    <w:rsid w:val="006117BE"/>
    <w:rsid w:val="00645FA9"/>
    <w:rsid w:val="00647866"/>
    <w:rsid w:val="00660F6A"/>
    <w:rsid w:val="00665003"/>
    <w:rsid w:val="006A2AD0"/>
    <w:rsid w:val="006B6F1D"/>
    <w:rsid w:val="006C2375"/>
    <w:rsid w:val="006D4ECC"/>
    <w:rsid w:val="006F2A13"/>
    <w:rsid w:val="006F4012"/>
    <w:rsid w:val="006F4D1A"/>
    <w:rsid w:val="00722258"/>
    <w:rsid w:val="007243E5"/>
    <w:rsid w:val="00724FD7"/>
    <w:rsid w:val="00766EA0"/>
    <w:rsid w:val="0079409F"/>
    <w:rsid w:val="00796F8D"/>
    <w:rsid w:val="007A2226"/>
    <w:rsid w:val="007F5B66"/>
    <w:rsid w:val="00822D40"/>
    <w:rsid w:val="00823A1C"/>
    <w:rsid w:val="00845B9D"/>
    <w:rsid w:val="00860984"/>
    <w:rsid w:val="008B06BE"/>
    <w:rsid w:val="008B175C"/>
    <w:rsid w:val="008B36D2"/>
    <w:rsid w:val="008B3ECB"/>
    <w:rsid w:val="008B4CF9"/>
    <w:rsid w:val="008B4E85"/>
    <w:rsid w:val="008B7372"/>
    <w:rsid w:val="008C0471"/>
    <w:rsid w:val="008C1B2E"/>
    <w:rsid w:val="008D3C7E"/>
    <w:rsid w:val="0091627E"/>
    <w:rsid w:val="00937847"/>
    <w:rsid w:val="00940691"/>
    <w:rsid w:val="009519B8"/>
    <w:rsid w:val="0097032B"/>
    <w:rsid w:val="00982F39"/>
    <w:rsid w:val="009865EB"/>
    <w:rsid w:val="009B0E7C"/>
    <w:rsid w:val="009D2EAD"/>
    <w:rsid w:val="009D54B2"/>
    <w:rsid w:val="009E1922"/>
    <w:rsid w:val="009F7ED2"/>
    <w:rsid w:val="00A10DD4"/>
    <w:rsid w:val="00A417BF"/>
    <w:rsid w:val="00A62BC5"/>
    <w:rsid w:val="00A93661"/>
    <w:rsid w:val="00A95652"/>
    <w:rsid w:val="00AA428C"/>
    <w:rsid w:val="00AC0AB8"/>
    <w:rsid w:val="00AD4332"/>
    <w:rsid w:val="00AE476A"/>
    <w:rsid w:val="00B0478D"/>
    <w:rsid w:val="00B1216D"/>
    <w:rsid w:val="00B16D4B"/>
    <w:rsid w:val="00B21119"/>
    <w:rsid w:val="00B228C8"/>
    <w:rsid w:val="00B33C6D"/>
    <w:rsid w:val="00B4508F"/>
    <w:rsid w:val="00B55AD5"/>
    <w:rsid w:val="00B8057C"/>
    <w:rsid w:val="00B9043B"/>
    <w:rsid w:val="00BB4AE3"/>
    <w:rsid w:val="00BC54C8"/>
    <w:rsid w:val="00BD6238"/>
    <w:rsid w:val="00BE12F7"/>
    <w:rsid w:val="00BF593B"/>
    <w:rsid w:val="00BF773A"/>
    <w:rsid w:val="00BF7E81"/>
    <w:rsid w:val="00C13773"/>
    <w:rsid w:val="00C17CC8"/>
    <w:rsid w:val="00C437DD"/>
    <w:rsid w:val="00C44E58"/>
    <w:rsid w:val="00C57885"/>
    <w:rsid w:val="00C60F4F"/>
    <w:rsid w:val="00C7724C"/>
    <w:rsid w:val="00C8015A"/>
    <w:rsid w:val="00C83417"/>
    <w:rsid w:val="00C9604F"/>
    <w:rsid w:val="00CA19AA"/>
    <w:rsid w:val="00CC5298"/>
    <w:rsid w:val="00CD736E"/>
    <w:rsid w:val="00CD798D"/>
    <w:rsid w:val="00CE161E"/>
    <w:rsid w:val="00CF4CCF"/>
    <w:rsid w:val="00CF59A8"/>
    <w:rsid w:val="00D147A6"/>
    <w:rsid w:val="00D17CF3"/>
    <w:rsid w:val="00D23E80"/>
    <w:rsid w:val="00D325A9"/>
    <w:rsid w:val="00D36A8A"/>
    <w:rsid w:val="00D61409"/>
    <w:rsid w:val="00D6691E"/>
    <w:rsid w:val="00D71170"/>
    <w:rsid w:val="00D843B6"/>
    <w:rsid w:val="00DA1C92"/>
    <w:rsid w:val="00DA25D4"/>
    <w:rsid w:val="00DA6538"/>
    <w:rsid w:val="00DE42EE"/>
    <w:rsid w:val="00E15E75"/>
    <w:rsid w:val="00E51E92"/>
    <w:rsid w:val="00E5262C"/>
    <w:rsid w:val="00E570F4"/>
    <w:rsid w:val="00EC7DC4"/>
    <w:rsid w:val="00ED30CF"/>
    <w:rsid w:val="00EF40B1"/>
    <w:rsid w:val="00F176EF"/>
    <w:rsid w:val="00F42E69"/>
    <w:rsid w:val="00F45E10"/>
    <w:rsid w:val="00F61EAC"/>
    <w:rsid w:val="00F6364A"/>
    <w:rsid w:val="00F874EC"/>
    <w:rsid w:val="00F9113A"/>
    <w:rsid w:val="00F94A47"/>
    <w:rsid w:val="00FA3A47"/>
    <w:rsid w:val="00FA56A5"/>
    <w:rsid w:val="00FE15B1"/>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D0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aliases w:val="Normal/Card"/>
    <w:qFormat/>
    <w:rsid w:val="003D7B20"/>
    <w:pPr>
      <w:spacing w:after="0" w:line="240" w:lineRule="auto"/>
    </w:pPr>
    <w:rPr>
      <w:rFonts w:ascii="Calibri" w:hAnsi="Calibri"/>
      <w:sz w:val="22"/>
      <w:szCs w:val="24"/>
    </w:rPr>
  </w:style>
  <w:style w:type="paragraph" w:styleId="Heading1">
    <w:name w:val="heading 1"/>
    <w:aliases w:val="Pocket"/>
    <w:basedOn w:val="Normal"/>
    <w:next w:val="Normal"/>
    <w:link w:val="Heading1Char"/>
    <w:uiPriority w:val="9"/>
    <w:qFormat/>
    <w:rsid w:val="003D7B2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3D7B2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3D7B2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3D7B20"/>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semiHidden/>
    <w:unhideWhenUsed/>
    <w:qFormat/>
    <w:rsid w:val="00F42E69"/>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F42E69"/>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42E69"/>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42E69"/>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42E69"/>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rsid w:val="003D7B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7B20"/>
  </w:style>
  <w:style w:type="character" w:customStyle="1" w:styleId="Heading1Char">
    <w:name w:val="Heading 1 Char"/>
    <w:aliases w:val="Pocket Char"/>
    <w:basedOn w:val="DefaultParagraphFont"/>
    <w:link w:val="Heading1"/>
    <w:uiPriority w:val="9"/>
    <w:rsid w:val="003D7B2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3D7B2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3D7B20"/>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3D7B20"/>
    <w:rPr>
      <w:rFonts w:asciiTheme="majorHAnsi" w:eastAsiaTheme="majorEastAsia" w:hAnsiTheme="majorHAnsi" w:cstheme="majorBidi"/>
      <w:b/>
      <w:bCs/>
      <w:iCs/>
      <w:sz w:val="26"/>
      <w:szCs w:val="24"/>
    </w:rPr>
  </w:style>
  <w:style w:type="character" w:styleId="Emphasis">
    <w:name w:val="Emphasis"/>
    <w:basedOn w:val="DefaultParagraphFont"/>
    <w:uiPriority w:val="7"/>
    <w:qFormat/>
    <w:rsid w:val="003D7B20"/>
    <w:rPr>
      <w:rFonts w:ascii="Calibri" w:hAnsi="Calibri"/>
      <w:b/>
      <w:i w:val="0"/>
      <w:iCs/>
      <w:sz w:val="22"/>
      <w:u w:val="single"/>
      <w:bdr w:val="single" w:sz="18" w:space="0" w:color="auto"/>
    </w:rPr>
  </w:style>
  <w:style w:type="character" w:customStyle="1" w:styleId="Style13ptBold">
    <w:name w:val="Style 13 pt Bold"/>
    <w:aliases w:val="Cite,Style Style Bold + 12 pt"/>
    <w:basedOn w:val="DefaultParagraphFont"/>
    <w:uiPriority w:val="1"/>
    <w:qFormat/>
    <w:rsid w:val="003D7B20"/>
    <w:rPr>
      <w:b/>
      <w:sz w:val="26"/>
      <w:u w:val="none"/>
    </w:rPr>
  </w:style>
  <w:style w:type="character" w:customStyle="1" w:styleId="StyleUnderline">
    <w:name w:val="Style Underline"/>
    <w:aliases w:val="Underline,Style Bold Underline"/>
    <w:basedOn w:val="DefaultParagraphFont"/>
    <w:uiPriority w:val="1"/>
    <w:qFormat/>
    <w:rsid w:val="003D7B20"/>
    <w:rPr>
      <w:b/>
      <w:sz w:val="22"/>
      <w:u w:val="single"/>
    </w:rPr>
  </w:style>
  <w:style w:type="character" w:styleId="Hyperlink">
    <w:name w:val="Hyperlink"/>
    <w:basedOn w:val="DefaultParagraphFont"/>
    <w:uiPriority w:val="99"/>
    <w:unhideWhenUsed/>
    <w:rsid w:val="003D7B20"/>
    <w:rPr>
      <w:color w:val="0563C1" w:themeColor="hyperlink"/>
      <w:u w:val="single"/>
    </w:rPr>
  </w:style>
  <w:style w:type="character" w:styleId="FollowedHyperlink">
    <w:name w:val="FollowedHyperlink"/>
    <w:basedOn w:val="DefaultParagraphFont"/>
    <w:uiPriority w:val="99"/>
    <w:semiHidden/>
    <w:unhideWhenUsed/>
    <w:rsid w:val="00476870"/>
    <w:rPr>
      <w:color w:val="auto"/>
      <w:u w:val="none"/>
    </w:rPr>
  </w:style>
  <w:style w:type="character" w:customStyle="1" w:styleId="UnresolvedMention">
    <w:name w:val="Unresolved Mention"/>
    <w:basedOn w:val="DefaultParagraphFont"/>
    <w:uiPriority w:val="99"/>
    <w:semiHidden/>
    <w:unhideWhenUsed/>
    <w:rsid w:val="005E4936"/>
    <w:rPr>
      <w:color w:val="605E5C"/>
      <w:shd w:val="clear" w:color="auto" w:fill="E1DFDD"/>
    </w:rPr>
  </w:style>
  <w:style w:type="paragraph" w:styleId="ListParagraph">
    <w:name w:val="List Paragraph"/>
    <w:basedOn w:val="Normal"/>
    <w:uiPriority w:val="34"/>
    <w:rsid w:val="003D7B20"/>
    <w:pPr>
      <w:ind w:left="720"/>
      <w:contextualSpacing/>
    </w:pPr>
  </w:style>
  <w:style w:type="paragraph" w:styleId="NormalWeb">
    <w:name w:val="Normal (Web)"/>
    <w:basedOn w:val="Normal"/>
    <w:uiPriority w:val="99"/>
    <w:unhideWhenUsed/>
    <w:rsid w:val="002A778C"/>
    <w:pPr>
      <w:spacing w:before="100" w:beforeAutospacing="1" w:after="100" w:afterAutospacing="1"/>
    </w:pPr>
    <w:rPr>
      <w:rFonts w:ascii="Times New Roman" w:eastAsia="Times New Roman" w:hAnsi="Times New Roman" w:cs="Times New Roman"/>
      <w:sz w:val="24"/>
    </w:rPr>
  </w:style>
  <w:style w:type="paragraph" w:customStyle="1" w:styleId="m8446463613028031661gmail-p3">
    <w:name w:val="m_8446463613028031661gmail-p3"/>
    <w:basedOn w:val="Normal"/>
    <w:rsid w:val="000326D2"/>
    <w:pPr>
      <w:spacing w:before="100" w:beforeAutospacing="1" w:after="100" w:afterAutospacing="1"/>
    </w:pPr>
    <w:rPr>
      <w:rFonts w:ascii="Times New Roman" w:eastAsia="Times New Roman" w:hAnsi="Times New Roman" w:cs="Times New Roman"/>
      <w:sz w:val="24"/>
    </w:rPr>
  </w:style>
  <w:style w:type="character" w:customStyle="1" w:styleId="aqj">
    <w:name w:val="aqj"/>
    <w:basedOn w:val="DefaultParagraphFont"/>
    <w:rsid w:val="000326D2"/>
  </w:style>
  <w:style w:type="paragraph" w:customStyle="1" w:styleId="m8446463613028031661gmail-p1">
    <w:name w:val="m_8446463613028031661gmail-p1"/>
    <w:basedOn w:val="Normal"/>
    <w:rsid w:val="00940691"/>
    <w:pPr>
      <w:spacing w:before="100" w:beforeAutospacing="1" w:after="100" w:afterAutospacing="1"/>
    </w:pPr>
    <w:rPr>
      <w:rFonts w:ascii="Times New Roman" w:eastAsia="Times New Roman" w:hAnsi="Times New Roman" w:cs="Times New Roman"/>
      <w:sz w:val="24"/>
    </w:rPr>
  </w:style>
  <w:style w:type="character" w:customStyle="1" w:styleId="m8446463613028031661gmail-s1">
    <w:name w:val="m_8446463613028031661gmail-s1"/>
    <w:basedOn w:val="DefaultParagraphFont"/>
    <w:rsid w:val="00940691"/>
  </w:style>
  <w:style w:type="character" w:customStyle="1" w:styleId="m8446463613028031661gmail-s2">
    <w:name w:val="m_8446463613028031661gmail-s2"/>
    <w:basedOn w:val="DefaultParagraphFont"/>
    <w:rsid w:val="00940691"/>
  </w:style>
  <w:style w:type="paragraph" w:customStyle="1" w:styleId="m-1284876277471505147gmail-p3">
    <w:name w:val="m_-1284876277471505147gmail-p3"/>
    <w:basedOn w:val="Normal"/>
    <w:rsid w:val="00C44E58"/>
    <w:pPr>
      <w:spacing w:before="100" w:beforeAutospacing="1" w:after="100" w:afterAutospacing="1"/>
    </w:pPr>
    <w:rPr>
      <w:rFonts w:ascii="Times New Roman" w:eastAsia="Times New Roman" w:hAnsi="Times New Roman" w:cs="Times New Roman"/>
      <w:sz w:val="24"/>
    </w:rPr>
  </w:style>
  <w:style w:type="paragraph" w:styleId="TOCHeading">
    <w:name w:val="TOC Heading"/>
    <w:basedOn w:val="Heading1"/>
    <w:next w:val="Normal"/>
    <w:uiPriority w:val="39"/>
    <w:unhideWhenUsed/>
    <w:qFormat/>
    <w:rsid w:val="00F42E69"/>
    <w:pPr>
      <w:outlineLvl w:val="9"/>
    </w:pPr>
  </w:style>
  <w:style w:type="paragraph" w:styleId="TOC1">
    <w:name w:val="toc 1"/>
    <w:basedOn w:val="Normal"/>
    <w:next w:val="Normal"/>
    <w:autoRedefine/>
    <w:uiPriority w:val="39"/>
    <w:unhideWhenUsed/>
    <w:rsid w:val="00F42E69"/>
    <w:pPr>
      <w:spacing w:after="100"/>
    </w:pPr>
  </w:style>
  <w:style w:type="character" w:customStyle="1" w:styleId="Heading5Char">
    <w:name w:val="Heading 5 Char"/>
    <w:basedOn w:val="DefaultParagraphFont"/>
    <w:link w:val="Heading5"/>
    <w:uiPriority w:val="9"/>
    <w:semiHidden/>
    <w:rsid w:val="00F42E6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42E6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42E6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42E6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42E6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42E69"/>
    <w:rPr>
      <w:b/>
      <w:bCs/>
      <w:smallCaps/>
      <w:color w:val="595959" w:themeColor="text1" w:themeTint="A6"/>
      <w:spacing w:val="6"/>
    </w:rPr>
  </w:style>
  <w:style w:type="paragraph" w:styleId="Title">
    <w:name w:val="Title"/>
    <w:basedOn w:val="Normal"/>
    <w:next w:val="Normal"/>
    <w:link w:val="TitleChar"/>
    <w:uiPriority w:val="10"/>
    <w:qFormat/>
    <w:rsid w:val="00F42E69"/>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42E6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42E69"/>
    <w:pPr>
      <w:numPr>
        <w:ilvl w:val="1"/>
      </w:numPr>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F42E69"/>
    <w:rPr>
      <w:rFonts w:asciiTheme="majorHAnsi" w:eastAsiaTheme="majorEastAsia" w:hAnsiTheme="majorHAnsi" w:cstheme="majorBidi"/>
      <w:sz w:val="24"/>
      <w:szCs w:val="24"/>
    </w:rPr>
  </w:style>
  <w:style w:type="character" w:styleId="Strong">
    <w:name w:val="Strong"/>
    <w:basedOn w:val="DefaultParagraphFont"/>
    <w:uiPriority w:val="22"/>
    <w:qFormat/>
    <w:rsid w:val="00F42E69"/>
    <w:rPr>
      <w:b/>
      <w:bCs/>
    </w:rPr>
  </w:style>
  <w:style w:type="paragraph" w:styleId="NoSpacing">
    <w:name w:val="No Spacing"/>
    <w:uiPriority w:val="1"/>
    <w:rsid w:val="003D7B20"/>
    <w:pPr>
      <w:spacing w:after="0" w:line="240" w:lineRule="auto"/>
    </w:pPr>
    <w:rPr>
      <w:sz w:val="24"/>
      <w:szCs w:val="24"/>
    </w:rPr>
  </w:style>
  <w:style w:type="paragraph" w:styleId="Quote">
    <w:name w:val="Quote"/>
    <w:basedOn w:val="Normal"/>
    <w:next w:val="Normal"/>
    <w:link w:val="QuoteChar"/>
    <w:uiPriority w:val="29"/>
    <w:qFormat/>
    <w:rsid w:val="00F42E6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42E69"/>
    <w:rPr>
      <w:i/>
      <w:iCs/>
      <w:color w:val="404040" w:themeColor="text1" w:themeTint="BF"/>
    </w:rPr>
  </w:style>
  <w:style w:type="paragraph" w:styleId="IntenseQuote">
    <w:name w:val="Intense Quote"/>
    <w:basedOn w:val="Normal"/>
    <w:next w:val="Normal"/>
    <w:link w:val="IntenseQuoteChar"/>
    <w:uiPriority w:val="30"/>
    <w:qFormat/>
    <w:rsid w:val="00F42E6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42E6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42E69"/>
    <w:rPr>
      <w:i/>
      <w:iCs/>
      <w:color w:val="404040" w:themeColor="text1" w:themeTint="BF"/>
    </w:rPr>
  </w:style>
  <w:style w:type="character" w:styleId="IntenseEmphasis">
    <w:name w:val="Intense Emphasis"/>
    <w:basedOn w:val="DefaultParagraphFont"/>
    <w:uiPriority w:val="21"/>
    <w:qFormat/>
    <w:rsid w:val="00F42E69"/>
    <w:rPr>
      <w:b/>
      <w:bCs/>
      <w:i/>
      <w:iCs/>
    </w:rPr>
  </w:style>
  <w:style w:type="character" w:styleId="SubtleReference">
    <w:name w:val="Subtle Reference"/>
    <w:basedOn w:val="DefaultParagraphFont"/>
    <w:uiPriority w:val="31"/>
    <w:qFormat/>
    <w:rsid w:val="00F42E6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42E69"/>
    <w:rPr>
      <w:b/>
      <w:bCs/>
      <w:smallCaps/>
      <w:spacing w:val="5"/>
      <w:u w:val="single"/>
    </w:rPr>
  </w:style>
  <w:style w:type="character" w:styleId="BookTitle">
    <w:name w:val="Book Title"/>
    <w:basedOn w:val="DefaultParagraphFont"/>
    <w:uiPriority w:val="33"/>
    <w:qFormat/>
    <w:rsid w:val="00F42E69"/>
    <w:rPr>
      <w:b/>
      <w:bCs/>
      <w:smallCaps/>
    </w:rPr>
  </w:style>
  <w:style w:type="paragraph" w:styleId="TOC2">
    <w:name w:val="toc 2"/>
    <w:basedOn w:val="Normal"/>
    <w:next w:val="Normal"/>
    <w:autoRedefine/>
    <w:uiPriority w:val="39"/>
    <w:unhideWhenUsed/>
    <w:rsid w:val="00F42E69"/>
    <w:pPr>
      <w:spacing w:after="100"/>
      <w:ind w:left="200"/>
    </w:pPr>
  </w:style>
  <w:style w:type="paragraph" w:styleId="TOC3">
    <w:name w:val="toc 3"/>
    <w:basedOn w:val="Normal"/>
    <w:next w:val="Normal"/>
    <w:autoRedefine/>
    <w:uiPriority w:val="39"/>
    <w:unhideWhenUsed/>
    <w:rsid w:val="00F42E69"/>
    <w:pPr>
      <w:spacing w:after="100"/>
      <w:ind w:left="400"/>
    </w:pPr>
  </w:style>
  <w:style w:type="paragraph" w:styleId="EndnoteText">
    <w:name w:val="endnote text"/>
    <w:basedOn w:val="Normal"/>
    <w:link w:val="EndnoteTextChar"/>
    <w:uiPriority w:val="99"/>
    <w:semiHidden/>
    <w:unhideWhenUsed/>
    <w:rsid w:val="00476870"/>
    <w:rPr>
      <w:sz w:val="20"/>
      <w:szCs w:val="20"/>
    </w:rPr>
  </w:style>
  <w:style w:type="character" w:customStyle="1" w:styleId="EndnoteTextChar">
    <w:name w:val="Endnote Text Char"/>
    <w:basedOn w:val="DefaultParagraphFont"/>
    <w:link w:val="EndnoteText"/>
    <w:uiPriority w:val="99"/>
    <w:semiHidden/>
    <w:rsid w:val="00476870"/>
    <w:rPr>
      <w:rFonts w:ascii="Calibri" w:eastAsiaTheme="minorHAnsi" w:hAnsi="Calibri"/>
    </w:rPr>
  </w:style>
  <w:style w:type="character" w:styleId="EndnoteReference">
    <w:name w:val="endnote reference"/>
    <w:basedOn w:val="DefaultParagraphFont"/>
    <w:uiPriority w:val="99"/>
    <w:semiHidden/>
    <w:unhideWhenUsed/>
    <w:rsid w:val="00476870"/>
    <w:rPr>
      <w:vertAlign w:val="superscript"/>
    </w:rPr>
  </w:style>
  <w:style w:type="paragraph" w:styleId="DocumentMap">
    <w:name w:val="Document Map"/>
    <w:basedOn w:val="Normal"/>
    <w:link w:val="DocumentMapChar"/>
    <w:uiPriority w:val="99"/>
    <w:semiHidden/>
    <w:unhideWhenUsed/>
    <w:rsid w:val="003D7B20"/>
    <w:rPr>
      <w:rFonts w:ascii="Lucida Grande" w:hAnsi="Lucida Grande" w:cs="Lucida Grande"/>
    </w:rPr>
  </w:style>
  <w:style w:type="character" w:customStyle="1" w:styleId="DocumentMapChar">
    <w:name w:val="Document Map Char"/>
    <w:basedOn w:val="DefaultParagraphFont"/>
    <w:link w:val="DocumentMap"/>
    <w:uiPriority w:val="99"/>
    <w:semiHidden/>
    <w:rsid w:val="003D7B20"/>
    <w:rPr>
      <w:rFonts w:ascii="Lucida Grande" w:hAnsi="Lucida Grande" w:cs="Lucida Grande"/>
      <w:sz w:val="22"/>
      <w:szCs w:val="24"/>
    </w:rPr>
  </w:style>
  <w:style w:type="paragraph" w:styleId="Header">
    <w:name w:val="header"/>
    <w:basedOn w:val="Normal"/>
    <w:link w:val="HeaderChar"/>
    <w:uiPriority w:val="99"/>
    <w:unhideWhenUsed/>
    <w:rsid w:val="003D7B20"/>
    <w:pPr>
      <w:tabs>
        <w:tab w:val="center" w:pos="4320"/>
        <w:tab w:val="right" w:pos="8640"/>
      </w:tabs>
    </w:pPr>
  </w:style>
  <w:style w:type="character" w:customStyle="1" w:styleId="HeaderChar">
    <w:name w:val="Header Char"/>
    <w:basedOn w:val="DefaultParagraphFont"/>
    <w:link w:val="Header"/>
    <w:uiPriority w:val="99"/>
    <w:rsid w:val="003D7B20"/>
    <w:rPr>
      <w:rFonts w:ascii="Calibri" w:hAnsi="Calibri"/>
      <w:sz w:val="22"/>
      <w:szCs w:val="24"/>
    </w:rPr>
  </w:style>
  <w:style w:type="paragraph" w:styleId="Footer">
    <w:name w:val="footer"/>
    <w:basedOn w:val="Normal"/>
    <w:link w:val="FooterChar"/>
    <w:uiPriority w:val="99"/>
    <w:unhideWhenUsed/>
    <w:rsid w:val="003D7B20"/>
    <w:pPr>
      <w:tabs>
        <w:tab w:val="center" w:pos="4320"/>
        <w:tab w:val="right" w:pos="8640"/>
      </w:tabs>
    </w:pPr>
  </w:style>
  <w:style w:type="character" w:customStyle="1" w:styleId="FooterChar">
    <w:name w:val="Footer Char"/>
    <w:basedOn w:val="DefaultParagraphFont"/>
    <w:link w:val="Footer"/>
    <w:uiPriority w:val="99"/>
    <w:rsid w:val="003D7B20"/>
    <w:rPr>
      <w:rFonts w:ascii="Calibri" w:hAnsi="Calibri"/>
      <w:sz w:val="22"/>
      <w:szCs w:val="24"/>
    </w:rPr>
  </w:style>
  <w:style w:type="character" w:styleId="PageNumber">
    <w:name w:val="page number"/>
    <w:basedOn w:val="DefaultParagraphFont"/>
    <w:uiPriority w:val="99"/>
    <w:semiHidden/>
    <w:unhideWhenUsed/>
    <w:rsid w:val="003D7B20"/>
  </w:style>
  <w:style w:type="paragraph" w:styleId="BalloonText">
    <w:name w:val="Balloon Text"/>
    <w:basedOn w:val="Normal"/>
    <w:link w:val="BalloonTextChar"/>
    <w:uiPriority w:val="99"/>
    <w:semiHidden/>
    <w:unhideWhenUsed/>
    <w:rsid w:val="003D7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B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aliases w:val="Normal/Card"/>
    <w:qFormat/>
    <w:rsid w:val="003D7B20"/>
    <w:pPr>
      <w:spacing w:after="0" w:line="240" w:lineRule="auto"/>
    </w:pPr>
    <w:rPr>
      <w:rFonts w:ascii="Calibri" w:hAnsi="Calibri"/>
      <w:sz w:val="22"/>
      <w:szCs w:val="24"/>
    </w:rPr>
  </w:style>
  <w:style w:type="paragraph" w:styleId="Heading1">
    <w:name w:val="heading 1"/>
    <w:aliases w:val="Pocket"/>
    <w:basedOn w:val="Normal"/>
    <w:next w:val="Normal"/>
    <w:link w:val="Heading1Char"/>
    <w:uiPriority w:val="9"/>
    <w:qFormat/>
    <w:rsid w:val="003D7B2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3D7B2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3D7B2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3D7B20"/>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semiHidden/>
    <w:unhideWhenUsed/>
    <w:qFormat/>
    <w:rsid w:val="00F42E69"/>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F42E69"/>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42E69"/>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42E69"/>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42E69"/>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rsid w:val="003D7B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7B20"/>
  </w:style>
  <w:style w:type="character" w:customStyle="1" w:styleId="Heading1Char">
    <w:name w:val="Heading 1 Char"/>
    <w:aliases w:val="Pocket Char"/>
    <w:basedOn w:val="DefaultParagraphFont"/>
    <w:link w:val="Heading1"/>
    <w:uiPriority w:val="9"/>
    <w:rsid w:val="003D7B2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3D7B2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3D7B20"/>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3D7B20"/>
    <w:rPr>
      <w:rFonts w:asciiTheme="majorHAnsi" w:eastAsiaTheme="majorEastAsia" w:hAnsiTheme="majorHAnsi" w:cstheme="majorBidi"/>
      <w:b/>
      <w:bCs/>
      <w:iCs/>
      <w:sz w:val="26"/>
      <w:szCs w:val="24"/>
    </w:rPr>
  </w:style>
  <w:style w:type="character" w:styleId="Emphasis">
    <w:name w:val="Emphasis"/>
    <w:basedOn w:val="DefaultParagraphFont"/>
    <w:uiPriority w:val="7"/>
    <w:qFormat/>
    <w:rsid w:val="003D7B20"/>
    <w:rPr>
      <w:rFonts w:ascii="Calibri" w:hAnsi="Calibri"/>
      <w:b/>
      <w:i w:val="0"/>
      <w:iCs/>
      <w:sz w:val="22"/>
      <w:u w:val="single"/>
      <w:bdr w:val="single" w:sz="18" w:space="0" w:color="auto"/>
    </w:rPr>
  </w:style>
  <w:style w:type="character" w:customStyle="1" w:styleId="Style13ptBold">
    <w:name w:val="Style 13 pt Bold"/>
    <w:aliases w:val="Cite,Style Style Bold + 12 pt"/>
    <w:basedOn w:val="DefaultParagraphFont"/>
    <w:uiPriority w:val="1"/>
    <w:qFormat/>
    <w:rsid w:val="003D7B20"/>
    <w:rPr>
      <w:b/>
      <w:sz w:val="26"/>
      <w:u w:val="none"/>
    </w:rPr>
  </w:style>
  <w:style w:type="character" w:customStyle="1" w:styleId="StyleUnderline">
    <w:name w:val="Style Underline"/>
    <w:aliases w:val="Underline,Style Bold Underline"/>
    <w:basedOn w:val="DefaultParagraphFont"/>
    <w:uiPriority w:val="1"/>
    <w:qFormat/>
    <w:rsid w:val="003D7B20"/>
    <w:rPr>
      <w:b/>
      <w:sz w:val="22"/>
      <w:u w:val="single"/>
    </w:rPr>
  </w:style>
  <w:style w:type="character" w:styleId="Hyperlink">
    <w:name w:val="Hyperlink"/>
    <w:basedOn w:val="DefaultParagraphFont"/>
    <w:uiPriority w:val="99"/>
    <w:unhideWhenUsed/>
    <w:rsid w:val="003D7B20"/>
    <w:rPr>
      <w:color w:val="0563C1" w:themeColor="hyperlink"/>
      <w:u w:val="single"/>
    </w:rPr>
  </w:style>
  <w:style w:type="character" w:styleId="FollowedHyperlink">
    <w:name w:val="FollowedHyperlink"/>
    <w:basedOn w:val="DefaultParagraphFont"/>
    <w:uiPriority w:val="99"/>
    <w:semiHidden/>
    <w:unhideWhenUsed/>
    <w:rsid w:val="00476870"/>
    <w:rPr>
      <w:color w:val="auto"/>
      <w:u w:val="none"/>
    </w:rPr>
  </w:style>
  <w:style w:type="character" w:customStyle="1" w:styleId="UnresolvedMention">
    <w:name w:val="Unresolved Mention"/>
    <w:basedOn w:val="DefaultParagraphFont"/>
    <w:uiPriority w:val="99"/>
    <w:semiHidden/>
    <w:unhideWhenUsed/>
    <w:rsid w:val="005E4936"/>
    <w:rPr>
      <w:color w:val="605E5C"/>
      <w:shd w:val="clear" w:color="auto" w:fill="E1DFDD"/>
    </w:rPr>
  </w:style>
  <w:style w:type="paragraph" w:styleId="ListParagraph">
    <w:name w:val="List Paragraph"/>
    <w:basedOn w:val="Normal"/>
    <w:uiPriority w:val="34"/>
    <w:rsid w:val="003D7B20"/>
    <w:pPr>
      <w:ind w:left="720"/>
      <w:contextualSpacing/>
    </w:pPr>
  </w:style>
  <w:style w:type="paragraph" w:styleId="NormalWeb">
    <w:name w:val="Normal (Web)"/>
    <w:basedOn w:val="Normal"/>
    <w:uiPriority w:val="99"/>
    <w:unhideWhenUsed/>
    <w:rsid w:val="002A778C"/>
    <w:pPr>
      <w:spacing w:before="100" w:beforeAutospacing="1" w:after="100" w:afterAutospacing="1"/>
    </w:pPr>
    <w:rPr>
      <w:rFonts w:ascii="Times New Roman" w:eastAsia="Times New Roman" w:hAnsi="Times New Roman" w:cs="Times New Roman"/>
      <w:sz w:val="24"/>
    </w:rPr>
  </w:style>
  <w:style w:type="paragraph" w:customStyle="1" w:styleId="m8446463613028031661gmail-p3">
    <w:name w:val="m_8446463613028031661gmail-p3"/>
    <w:basedOn w:val="Normal"/>
    <w:rsid w:val="000326D2"/>
    <w:pPr>
      <w:spacing w:before="100" w:beforeAutospacing="1" w:after="100" w:afterAutospacing="1"/>
    </w:pPr>
    <w:rPr>
      <w:rFonts w:ascii="Times New Roman" w:eastAsia="Times New Roman" w:hAnsi="Times New Roman" w:cs="Times New Roman"/>
      <w:sz w:val="24"/>
    </w:rPr>
  </w:style>
  <w:style w:type="character" w:customStyle="1" w:styleId="aqj">
    <w:name w:val="aqj"/>
    <w:basedOn w:val="DefaultParagraphFont"/>
    <w:rsid w:val="000326D2"/>
  </w:style>
  <w:style w:type="paragraph" w:customStyle="1" w:styleId="m8446463613028031661gmail-p1">
    <w:name w:val="m_8446463613028031661gmail-p1"/>
    <w:basedOn w:val="Normal"/>
    <w:rsid w:val="00940691"/>
    <w:pPr>
      <w:spacing w:before="100" w:beforeAutospacing="1" w:after="100" w:afterAutospacing="1"/>
    </w:pPr>
    <w:rPr>
      <w:rFonts w:ascii="Times New Roman" w:eastAsia="Times New Roman" w:hAnsi="Times New Roman" w:cs="Times New Roman"/>
      <w:sz w:val="24"/>
    </w:rPr>
  </w:style>
  <w:style w:type="character" w:customStyle="1" w:styleId="m8446463613028031661gmail-s1">
    <w:name w:val="m_8446463613028031661gmail-s1"/>
    <w:basedOn w:val="DefaultParagraphFont"/>
    <w:rsid w:val="00940691"/>
  </w:style>
  <w:style w:type="character" w:customStyle="1" w:styleId="m8446463613028031661gmail-s2">
    <w:name w:val="m_8446463613028031661gmail-s2"/>
    <w:basedOn w:val="DefaultParagraphFont"/>
    <w:rsid w:val="00940691"/>
  </w:style>
  <w:style w:type="paragraph" w:customStyle="1" w:styleId="m-1284876277471505147gmail-p3">
    <w:name w:val="m_-1284876277471505147gmail-p3"/>
    <w:basedOn w:val="Normal"/>
    <w:rsid w:val="00C44E58"/>
    <w:pPr>
      <w:spacing w:before="100" w:beforeAutospacing="1" w:after="100" w:afterAutospacing="1"/>
    </w:pPr>
    <w:rPr>
      <w:rFonts w:ascii="Times New Roman" w:eastAsia="Times New Roman" w:hAnsi="Times New Roman" w:cs="Times New Roman"/>
      <w:sz w:val="24"/>
    </w:rPr>
  </w:style>
  <w:style w:type="paragraph" w:styleId="TOCHeading">
    <w:name w:val="TOC Heading"/>
    <w:basedOn w:val="Heading1"/>
    <w:next w:val="Normal"/>
    <w:uiPriority w:val="39"/>
    <w:unhideWhenUsed/>
    <w:qFormat/>
    <w:rsid w:val="00F42E69"/>
    <w:pPr>
      <w:outlineLvl w:val="9"/>
    </w:pPr>
  </w:style>
  <w:style w:type="paragraph" w:styleId="TOC1">
    <w:name w:val="toc 1"/>
    <w:basedOn w:val="Normal"/>
    <w:next w:val="Normal"/>
    <w:autoRedefine/>
    <w:uiPriority w:val="39"/>
    <w:unhideWhenUsed/>
    <w:rsid w:val="00F42E69"/>
    <w:pPr>
      <w:spacing w:after="100"/>
    </w:pPr>
  </w:style>
  <w:style w:type="character" w:customStyle="1" w:styleId="Heading5Char">
    <w:name w:val="Heading 5 Char"/>
    <w:basedOn w:val="DefaultParagraphFont"/>
    <w:link w:val="Heading5"/>
    <w:uiPriority w:val="9"/>
    <w:semiHidden/>
    <w:rsid w:val="00F42E6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42E6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42E6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42E6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42E6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42E69"/>
    <w:rPr>
      <w:b/>
      <w:bCs/>
      <w:smallCaps/>
      <w:color w:val="595959" w:themeColor="text1" w:themeTint="A6"/>
      <w:spacing w:val="6"/>
    </w:rPr>
  </w:style>
  <w:style w:type="paragraph" w:styleId="Title">
    <w:name w:val="Title"/>
    <w:basedOn w:val="Normal"/>
    <w:next w:val="Normal"/>
    <w:link w:val="TitleChar"/>
    <w:uiPriority w:val="10"/>
    <w:qFormat/>
    <w:rsid w:val="00F42E69"/>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42E6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42E69"/>
    <w:pPr>
      <w:numPr>
        <w:ilvl w:val="1"/>
      </w:numPr>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F42E69"/>
    <w:rPr>
      <w:rFonts w:asciiTheme="majorHAnsi" w:eastAsiaTheme="majorEastAsia" w:hAnsiTheme="majorHAnsi" w:cstheme="majorBidi"/>
      <w:sz w:val="24"/>
      <w:szCs w:val="24"/>
    </w:rPr>
  </w:style>
  <w:style w:type="character" w:styleId="Strong">
    <w:name w:val="Strong"/>
    <w:basedOn w:val="DefaultParagraphFont"/>
    <w:uiPriority w:val="22"/>
    <w:qFormat/>
    <w:rsid w:val="00F42E69"/>
    <w:rPr>
      <w:b/>
      <w:bCs/>
    </w:rPr>
  </w:style>
  <w:style w:type="paragraph" w:styleId="NoSpacing">
    <w:name w:val="No Spacing"/>
    <w:uiPriority w:val="1"/>
    <w:rsid w:val="003D7B20"/>
    <w:pPr>
      <w:spacing w:after="0" w:line="240" w:lineRule="auto"/>
    </w:pPr>
    <w:rPr>
      <w:sz w:val="24"/>
      <w:szCs w:val="24"/>
    </w:rPr>
  </w:style>
  <w:style w:type="paragraph" w:styleId="Quote">
    <w:name w:val="Quote"/>
    <w:basedOn w:val="Normal"/>
    <w:next w:val="Normal"/>
    <w:link w:val="QuoteChar"/>
    <w:uiPriority w:val="29"/>
    <w:qFormat/>
    <w:rsid w:val="00F42E6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42E69"/>
    <w:rPr>
      <w:i/>
      <w:iCs/>
      <w:color w:val="404040" w:themeColor="text1" w:themeTint="BF"/>
    </w:rPr>
  </w:style>
  <w:style w:type="paragraph" w:styleId="IntenseQuote">
    <w:name w:val="Intense Quote"/>
    <w:basedOn w:val="Normal"/>
    <w:next w:val="Normal"/>
    <w:link w:val="IntenseQuoteChar"/>
    <w:uiPriority w:val="30"/>
    <w:qFormat/>
    <w:rsid w:val="00F42E6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42E6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42E69"/>
    <w:rPr>
      <w:i/>
      <w:iCs/>
      <w:color w:val="404040" w:themeColor="text1" w:themeTint="BF"/>
    </w:rPr>
  </w:style>
  <w:style w:type="character" w:styleId="IntenseEmphasis">
    <w:name w:val="Intense Emphasis"/>
    <w:basedOn w:val="DefaultParagraphFont"/>
    <w:uiPriority w:val="21"/>
    <w:qFormat/>
    <w:rsid w:val="00F42E69"/>
    <w:rPr>
      <w:b/>
      <w:bCs/>
      <w:i/>
      <w:iCs/>
    </w:rPr>
  </w:style>
  <w:style w:type="character" w:styleId="SubtleReference">
    <w:name w:val="Subtle Reference"/>
    <w:basedOn w:val="DefaultParagraphFont"/>
    <w:uiPriority w:val="31"/>
    <w:qFormat/>
    <w:rsid w:val="00F42E6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42E69"/>
    <w:rPr>
      <w:b/>
      <w:bCs/>
      <w:smallCaps/>
      <w:spacing w:val="5"/>
      <w:u w:val="single"/>
    </w:rPr>
  </w:style>
  <w:style w:type="character" w:styleId="BookTitle">
    <w:name w:val="Book Title"/>
    <w:basedOn w:val="DefaultParagraphFont"/>
    <w:uiPriority w:val="33"/>
    <w:qFormat/>
    <w:rsid w:val="00F42E69"/>
    <w:rPr>
      <w:b/>
      <w:bCs/>
      <w:smallCaps/>
    </w:rPr>
  </w:style>
  <w:style w:type="paragraph" w:styleId="TOC2">
    <w:name w:val="toc 2"/>
    <w:basedOn w:val="Normal"/>
    <w:next w:val="Normal"/>
    <w:autoRedefine/>
    <w:uiPriority w:val="39"/>
    <w:unhideWhenUsed/>
    <w:rsid w:val="00F42E69"/>
    <w:pPr>
      <w:spacing w:after="100"/>
      <w:ind w:left="200"/>
    </w:pPr>
  </w:style>
  <w:style w:type="paragraph" w:styleId="TOC3">
    <w:name w:val="toc 3"/>
    <w:basedOn w:val="Normal"/>
    <w:next w:val="Normal"/>
    <w:autoRedefine/>
    <w:uiPriority w:val="39"/>
    <w:unhideWhenUsed/>
    <w:rsid w:val="00F42E69"/>
    <w:pPr>
      <w:spacing w:after="100"/>
      <w:ind w:left="400"/>
    </w:pPr>
  </w:style>
  <w:style w:type="paragraph" w:styleId="EndnoteText">
    <w:name w:val="endnote text"/>
    <w:basedOn w:val="Normal"/>
    <w:link w:val="EndnoteTextChar"/>
    <w:uiPriority w:val="99"/>
    <w:semiHidden/>
    <w:unhideWhenUsed/>
    <w:rsid w:val="00476870"/>
    <w:rPr>
      <w:sz w:val="20"/>
      <w:szCs w:val="20"/>
    </w:rPr>
  </w:style>
  <w:style w:type="character" w:customStyle="1" w:styleId="EndnoteTextChar">
    <w:name w:val="Endnote Text Char"/>
    <w:basedOn w:val="DefaultParagraphFont"/>
    <w:link w:val="EndnoteText"/>
    <w:uiPriority w:val="99"/>
    <w:semiHidden/>
    <w:rsid w:val="00476870"/>
    <w:rPr>
      <w:rFonts w:ascii="Calibri" w:eastAsiaTheme="minorHAnsi" w:hAnsi="Calibri"/>
    </w:rPr>
  </w:style>
  <w:style w:type="character" w:styleId="EndnoteReference">
    <w:name w:val="endnote reference"/>
    <w:basedOn w:val="DefaultParagraphFont"/>
    <w:uiPriority w:val="99"/>
    <w:semiHidden/>
    <w:unhideWhenUsed/>
    <w:rsid w:val="00476870"/>
    <w:rPr>
      <w:vertAlign w:val="superscript"/>
    </w:rPr>
  </w:style>
  <w:style w:type="paragraph" w:styleId="DocumentMap">
    <w:name w:val="Document Map"/>
    <w:basedOn w:val="Normal"/>
    <w:link w:val="DocumentMapChar"/>
    <w:uiPriority w:val="99"/>
    <w:semiHidden/>
    <w:unhideWhenUsed/>
    <w:rsid w:val="003D7B20"/>
    <w:rPr>
      <w:rFonts w:ascii="Lucida Grande" w:hAnsi="Lucida Grande" w:cs="Lucida Grande"/>
    </w:rPr>
  </w:style>
  <w:style w:type="character" w:customStyle="1" w:styleId="DocumentMapChar">
    <w:name w:val="Document Map Char"/>
    <w:basedOn w:val="DefaultParagraphFont"/>
    <w:link w:val="DocumentMap"/>
    <w:uiPriority w:val="99"/>
    <w:semiHidden/>
    <w:rsid w:val="003D7B20"/>
    <w:rPr>
      <w:rFonts w:ascii="Lucida Grande" w:hAnsi="Lucida Grande" w:cs="Lucida Grande"/>
      <w:sz w:val="22"/>
      <w:szCs w:val="24"/>
    </w:rPr>
  </w:style>
  <w:style w:type="paragraph" w:styleId="Header">
    <w:name w:val="header"/>
    <w:basedOn w:val="Normal"/>
    <w:link w:val="HeaderChar"/>
    <w:uiPriority w:val="99"/>
    <w:unhideWhenUsed/>
    <w:rsid w:val="003D7B20"/>
    <w:pPr>
      <w:tabs>
        <w:tab w:val="center" w:pos="4320"/>
        <w:tab w:val="right" w:pos="8640"/>
      </w:tabs>
    </w:pPr>
  </w:style>
  <w:style w:type="character" w:customStyle="1" w:styleId="HeaderChar">
    <w:name w:val="Header Char"/>
    <w:basedOn w:val="DefaultParagraphFont"/>
    <w:link w:val="Header"/>
    <w:uiPriority w:val="99"/>
    <w:rsid w:val="003D7B20"/>
    <w:rPr>
      <w:rFonts w:ascii="Calibri" w:hAnsi="Calibri"/>
      <w:sz w:val="22"/>
      <w:szCs w:val="24"/>
    </w:rPr>
  </w:style>
  <w:style w:type="paragraph" w:styleId="Footer">
    <w:name w:val="footer"/>
    <w:basedOn w:val="Normal"/>
    <w:link w:val="FooterChar"/>
    <w:uiPriority w:val="99"/>
    <w:unhideWhenUsed/>
    <w:rsid w:val="003D7B20"/>
    <w:pPr>
      <w:tabs>
        <w:tab w:val="center" w:pos="4320"/>
        <w:tab w:val="right" w:pos="8640"/>
      </w:tabs>
    </w:pPr>
  </w:style>
  <w:style w:type="character" w:customStyle="1" w:styleId="FooterChar">
    <w:name w:val="Footer Char"/>
    <w:basedOn w:val="DefaultParagraphFont"/>
    <w:link w:val="Footer"/>
    <w:uiPriority w:val="99"/>
    <w:rsid w:val="003D7B20"/>
    <w:rPr>
      <w:rFonts w:ascii="Calibri" w:hAnsi="Calibri"/>
      <w:sz w:val="22"/>
      <w:szCs w:val="24"/>
    </w:rPr>
  </w:style>
  <w:style w:type="character" w:styleId="PageNumber">
    <w:name w:val="page number"/>
    <w:basedOn w:val="DefaultParagraphFont"/>
    <w:uiPriority w:val="99"/>
    <w:semiHidden/>
    <w:unhideWhenUsed/>
    <w:rsid w:val="003D7B20"/>
  </w:style>
  <w:style w:type="paragraph" w:styleId="BalloonText">
    <w:name w:val="Balloon Text"/>
    <w:basedOn w:val="Normal"/>
    <w:link w:val="BalloonTextChar"/>
    <w:uiPriority w:val="99"/>
    <w:semiHidden/>
    <w:unhideWhenUsed/>
    <w:rsid w:val="003D7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B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0460">
      <w:bodyDiv w:val="1"/>
      <w:marLeft w:val="0"/>
      <w:marRight w:val="0"/>
      <w:marTop w:val="0"/>
      <w:marBottom w:val="0"/>
      <w:divBdr>
        <w:top w:val="none" w:sz="0" w:space="0" w:color="auto"/>
        <w:left w:val="none" w:sz="0" w:space="0" w:color="auto"/>
        <w:bottom w:val="none" w:sz="0" w:space="0" w:color="auto"/>
        <w:right w:val="none" w:sz="0" w:space="0" w:color="auto"/>
      </w:divBdr>
    </w:div>
    <w:div w:id="54280055">
      <w:bodyDiv w:val="1"/>
      <w:marLeft w:val="0"/>
      <w:marRight w:val="0"/>
      <w:marTop w:val="0"/>
      <w:marBottom w:val="0"/>
      <w:divBdr>
        <w:top w:val="none" w:sz="0" w:space="0" w:color="auto"/>
        <w:left w:val="none" w:sz="0" w:space="0" w:color="auto"/>
        <w:bottom w:val="none" w:sz="0" w:space="0" w:color="auto"/>
        <w:right w:val="none" w:sz="0" w:space="0" w:color="auto"/>
      </w:divBdr>
      <w:divsChild>
        <w:div w:id="1259560922">
          <w:marLeft w:val="0"/>
          <w:marRight w:val="0"/>
          <w:marTop w:val="0"/>
          <w:marBottom w:val="0"/>
          <w:divBdr>
            <w:top w:val="none" w:sz="0" w:space="0" w:color="auto"/>
            <w:left w:val="none" w:sz="0" w:space="0" w:color="auto"/>
            <w:bottom w:val="none" w:sz="0" w:space="0" w:color="auto"/>
            <w:right w:val="none" w:sz="0" w:space="0" w:color="auto"/>
          </w:divBdr>
        </w:div>
      </w:divsChild>
    </w:div>
    <w:div w:id="57214201">
      <w:bodyDiv w:val="1"/>
      <w:marLeft w:val="0"/>
      <w:marRight w:val="0"/>
      <w:marTop w:val="0"/>
      <w:marBottom w:val="0"/>
      <w:divBdr>
        <w:top w:val="none" w:sz="0" w:space="0" w:color="auto"/>
        <w:left w:val="none" w:sz="0" w:space="0" w:color="auto"/>
        <w:bottom w:val="none" w:sz="0" w:space="0" w:color="auto"/>
        <w:right w:val="none" w:sz="0" w:space="0" w:color="auto"/>
      </w:divBdr>
    </w:div>
    <w:div w:id="60520180">
      <w:bodyDiv w:val="1"/>
      <w:marLeft w:val="0"/>
      <w:marRight w:val="0"/>
      <w:marTop w:val="0"/>
      <w:marBottom w:val="0"/>
      <w:divBdr>
        <w:top w:val="none" w:sz="0" w:space="0" w:color="auto"/>
        <w:left w:val="none" w:sz="0" w:space="0" w:color="auto"/>
        <w:bottom w:val="none" w:sz="0" w:space="0" w:color="auto"/>
        <w:right w:val="none" w:sz="0" w:space="0" w:color="auto"/>
      </w:divBdr>
    </w:div>
    <w:div w:id="81337179">
      <w:bodyDiv w:val="1"/>
      <w:marLeft w:val="0"/>
      <w:marRight w:val="0"/>
      <w:marTop w:val="0"/>
      <w:marBottom w:val="0"/>
      <w:divBdr>
        <w:top w:val="none" w:sz="0" w:space="0" w:color="auto"/>
        <w:left w:val="none" w:sz="0" w:space="0" w:color="auto"/>
        <w:bottom w:val="none" w:sz="0" w:space="0" w:color="auto"/>
        <w:right w:val="none" w:sz="0" w:space="0" w:color="auto"/>
      </w:divBdr>
      <w:divsChild>
        <w:div w:id="1483542779">
          <w:marLeft w:val="0"/>
          <w:marRight w:val="0"/>
          <w:marTop w:val="0"/>
          <w:marBottom w:val="0"/>
          <w:divBdr>
            <w:top w:val="none" w:sz="0" w:space="0" w:color="auto"/>
            <w:left w:val="none" w:sz="0" w:space="0" w:color="auto"/>
            <w:bottom w:val="none" w:sz="0" w:space="0" w:color="auto"/>
            <w:right w:val="none" w:sz="0" w:space="0" w:color="auto"/>
          </w:divBdr>
        </w:div>
      </w:divsChild>
    </w:div>
    <w:div w:id="122506552">
      <w:bodyDiv w:val="1"/>
      <w:marLeft w:val="0"/>
      <w:marRight w:val="0"/>
      <w:marTop w:val="0"/>
      <w:marBottom w:val="0"/>
      <w:divBdr>
        <w:top w:val="none" w:sz="0" w:space="0" w:color="auto"/>
        <w:left w:val="none" w:sz="0" w:space="0" w:color="auto"/>
        <w:bottom w:val="none" w:sz="0" w:space="0" w:color="auto"/>
        <w:right w:val="none" w:sz="0" w:space="0" w:color="auto"/>
      </w:divBdr>
      <w:divsChild>
        <w:div w:id="54937863">
          <w:marLeft w:val="0"/>
          <w:marRight w:val="0"/>
          <w:marTop w:val="0"/>
          <w:marBottom w:val="0"/>
          <w:divBdr>
            <w:top w:val="none" w:sz="0" w:space="0" w:color="auto"/>
            <w:left w:val="none" w:sz="0" w:space="0" w:color="auto"/>
            <w:bottom w:val="none" w:sz="0" w:space="0" w:color="auto"/>
            <w:right w:val="none" w:sz="0" w:space="0" w:color="auto"/>
          </w:divBdr>
        </w:div>
      </w:divsChild>
    </w:div>
    <w:div w:id="175464095">
      <w:bodyDiv w:val="1"/>
      <w:marLeft w:val="0"/>
      <w:marRight w:val="0"/>
      <w:marTop w:val="0"/>
      <w:marBottom w:val="0"/>
      <w:divBdr>
        <w:top w:val="none" w:sz="0" w:space="0" w:color="auto"/>
        <w:left w:val="none" w:sz="0" w:space="0" w:color="auto"/>
        <w:bottom w:val="none" w:sz="0" w:space="0" w:color="auto"/>
        <w:right w:val="none" w:sz="0" w:space="0" w:color="auto"/>
      </w:divBdr>
    </w:div>
    <w:div w:id="245264095">
      <w:bodyDiv w:val="1"/>
      <w:marLeft w:val="0"/>
      <w:marRight w:val="0"/>
      <w:marTop w:val="0"/>
      <w:marBottom w:val="0"/>
      <w:divBdr>
        <w:top w:val="none" w:sz="0" w:space="0" w:color="auto"/>
        <w:left w:val="none" w:sz="0" w:space="0" w:color="auto"/>
        <w:bottom w:val="none" w:sz="0" w:space="0" w:color="auto"/>
        <w:right w:val="none" w:sz="0" w:space="0" w:color="auto"/>
      </w:divBdr>
    </w:div>
    <w:div w:id="478233849">
      <w:bodyDiv w:val="1"/>
      <w:marLeft w:val="0"/>
      <w:marRight w:val="0"/>
      <w:marTop w:val="0"/>
      <w:marBottom w:val="0"/>
      <w:divBdr>
        <w:top w:val="none" w:sz="0" w:space="0" w:color="auto"/>
        <w:left w:val="none" w:sz="0" w:space="0" w:color="auto"/>
        <w:bottom w:val="none" w:sz="0" w:space="0" w:color="auto"/>
        <w:right w:val="none" w:sz="0" w:space="0" w:color="auto"/>
      </w:divBdr>
    </w:div>
    <w:div w:id="497616175">
      <w:bodyDiv w:val="1"/>
      <w:marLeft w:val="0"/>
      <w:marRight w:val="0"/>
      <w:marTop w:val="0"/>
      <w:marBottom w:val="0"/>
      <w:divBdr>
        <w:top w:val="none" w:sz="0" w:space="0" w:color="auto"/>
        <w:left w:val="none" w:sz="0" w:space="0" w:color="auto"/>
        <w:bottom w:val="none" w:sz="0" w:space="0" w:color="auto"/>
        <w:right w:val="none" w:sz="0" w:space="0" w:color="auto"/>
      </w:divBdr>
    </w:div>
    <w:div w:id="618342232">
      <w:bodyDiv w:val="1"/>
      <w:marLeft w:val="0"/>
      <w:marRight w:val="0"/>
      <w:marTop w:val="0"/>
      <w:marBottom w:val="0"/>
      <w:divBdr>
        <w:top w:val="none" w:sz="0" w:space="0" w:color="auto"/>
        <w:left w:val="none" w:sz="0" w:space="0" w:color="auto"/>
        <w:bottom w:val="none" w:sz="0" w:space="0" w:color="auto"/>
        <w:right w:val="none" w:sz="0" w:space="0" w:color="auto"/>
      </w:divBdr>
      <w:divsChild>
        <w:div w:id="932200864">
          <w:marLeft w:val="0"/>
          <w:marRight w:val="0"/>
          <w:marTop w:val="0"/>
          <w:marBottom w:val="0"/>
          <w:divBdr>
            <w:top w:val="none" w:sz="0" w:space="0" w:color="auto"/>
            <w:left w:val="none" w:sz="0" w:space="0" w:color="auto"/>
            <w:bottom w:val="none" w:sz="0" w:space="0" w:color="auto"/>
            <w:right w:val="none" w:sz="0" w:space="0" w:color="auto"/>
          </w:divBdr>
        </w:div>
        <w:div w:id="550269511">
          <w:marLeft w:val="0"/>
          <w:marRight w:val="0"/>
          <w:marTop w:val="0"/>
          <w:marBottom w:val="225"/>
          <w:divBdr>
            <w:top w:val="none" w:sz="0" w:space="0" w:color="auto"/>
            <w:left w:val="none" w:sz="0" w:space="0" w:color="auto"/>
            <w:bottom w:val="none" w:sz="0" w:space="0" w:color="auto"/>
            <w:right w:val="none" w:sz="0" w:space="0" w:color="auto"/>
          </w:divBdr>
        </w:div>
      </w:divsChild>
    </w:div>
    <w:div w:id="649945014">
      <w:bodyDiv w:val="1"/>
      <w:marLeft w:val="0"/>
      <w:marRight w:val="0"/>
      <w:marTop w:val="0"/>
      <w:marBottom w:val="0"/>
      <w:divBdr>
        <w:top w:val="none" w:sz="0" w:space="0" w:color="auto"/>
        <w:left w:val="none" w:sz="0" w:space="0" w:color="auto"/>
        <w:bottom w:val="none" w:sz="0" w:space="0" w:color="auto"/>
        <w:right w:val="none" w:sz="0" w:space="0" w:color="auto"/>
      </w:divBdr>
      <w:divsChild>
        <w:div w:id="156727089">
          <w:marLeft w:val="0"/>
          <w:marRight w:val="0"/>
          <w:marTop w:val="0"/>
          <w:marBottom w:val="0"/>
          <w:divBdr>
            <w:top w:val="none" w:sz="0" w:space="0" w:color="auto"/>
            <w:left w:val="none" w:sz="0" w:space="0" w:color="auto"/>
            <w:bottom w:val="none" w:sz="0" w:space="0" w:color="auto"/>
            <w:right w:val="none" w:sz="0" w:space="0" w:color="auto"/>
          </w:divBdr>
        </w:div>
        <w:div w:id="1257977390">
          <w:marLeft w:val="0"/>
          <w:marRight w:val="0"/>
          <w:marTop w:val="0"/>
          <w:marBottom w:val="225"/>
          <w:divBdr>
            <w:top w:val="none" w:sz="0" w:space="0" w:color="auto"/>
            <w:left w:val="none" w:sz="0" w:space="0" w:color="auto"/>
            <w:bottom w:val="none" w:sz="0" w:space="0" w:color="auto"/>
            <w:right w:val="none" w:sz="0" w:space="0" w:color="auto"/>
          </w:divBdr>
        </w:div>
      </w:divsChild>
    </w:div>
    <w:div w:id="665743694">
      <w:bodyDiv w:val="1"/>
      <w:marLeft w:val="0"/>
      <w:marRight w:val="0"/>
      <w:marTop w:val="0"/>
      <w:marBottom w:val="0"/>
      <w:divBdr>
        <w:top w:val="none" w:sz="0" w:space="0" w:color="auto"/>
        <w:left w:val="none" w:sz="0" w:space="0" w:color="auto"/>
        <w:bottom w:val="none" w:sz="0" w:space="0" w:color="auto"/>
        <w:right w:val="none" w:sz="0" w:space="0" w:color="auto"/>
      </w:divBdr>
    </w:div>
    <w:div w:id="688411404">
      <w:bodyDiv w:val="1"/>
      <w:marLeft w:val="0"/>
      <w:marRight w:val="0"/>
      <w:marTop w:val="0"/>
      <w:marBottom w:val="0"/>
      <w:divBdr>
        <w:top w:val="none" w:sz="0" w:space="0" w:color="auto"/>
        <w:left w:val="none" w:sz="0" w:space="0" w:color="auto"/>
        <w:bottom w:val="none" w:sz="0" w:space="0" w:color="auto"/>
        <w:right w:val="none" w:sz="0" w:space="0" w:color="auto"/>
      </w:divBdr>
    </w:div>
    <w:div w:id="728572921">
      <w:bodyDiv w:val="1"/>
      <w:marLeft w:val="0"/>
      <w:marRight w:val="0"/>
      <w:marTop w:val="0"/>
      <w:marBottom w:val="0"/>
      <w:divBdr>
        <w:top w:val="none" w:sz="0" w:space="0" w:color="auto"/>
        <w:left w:val="none" w:sz="0" w:space="0" w:color="auto"/>
        <w:bottom w:val="none" w:sz="0" w:space="0" w:color="auto"/>
        <w:right w:val="none" w:sz="0" w:space="0" w:color="auto"/>
      </w:divBdr>
    </w:div>
    <w:div w:id="798456600">
      <w:bodyDiv w:val="1"/>
      <w:marLeft w:val="0"/>
      <w:marRight w:val="0"/>
      <w:marTop w:val="0"/>
      <w:marBottom w:val="0"/>
      <w:divBdr>
        <w:top w:val="none" w:sz="0" w:space="0" w:color="auto"/>
        <w:left w:val="none" w:sz="0" w:space="0" w:color="auto"/>
        <w:bottom w:val="none" w:sz="0" w:space="0" w:color="auto"/>
        <w:right w:val="none" w:sz="0" w:space="0" w:color="auto"/>
      </w:divBdr>
    </w:div>
    <w:div w:id="854729418">
      <w:bodyDiv w:val="1"/>
      <w:marLeft w:val="0"/>
      <w:marRight w:val="0"/>
      <w:marTop w:val="0"/>
      <w:marBottom w:val="0"/>
      <w:divBdr>
        <w:top w:val="none" w:sz="0" w:space="0" w:color="auto"/>
        <w:left w:val="none" w:sz="0" w:space="0" w:color="auto"/>
        <w:bottom w:val="none" w:sz="0" w:space="0" w:color="auto"/>
        <w:right w:val="none" w:sz="0" w:space="0" w:color="auto"/>
      </w:divBdr>
    </w:div>
    <w:div w:id="890969609">
      <w:bodyDiv w:val="1"/>
      <w:marLeft w:val="0"/>
      <w:marRight w:val="0"/>
      <w:marTop w:val="0"/>
      <w:marBottom w:val="0"/>
      <w:divBdr>
        <w:top w:val="none" w:sz="0" w:space="0" w:color="auto"/>
        <w:left w:val="none" w:sz="0" w:space="0" w:color="auto"/>
        <w:bottom w:val="none" w:sz="0" w:space="0" w:color="auto"/>
        <w:right w:val="none" w:sz="0" w:space="0" w:color="auto"/>
      </w:divBdr>
    </w:div>
    <w:div w:id="957644782">
      <w:bodyDiv w:val="1"/>
      <w:marLeft w:val="0"/>
      <w:marRight w:val="0"/>
      <w:marTop w:val="0"/>
      <w:marBottom w:val="0"/>
      <w:divBdr>
        <w:top w:val="none" w:sz="0" w:space="0" w:color="auto"/>
        <w:left w:val="none" w:sz="0" w:space="0" w:color="auto"/>
        <w:bottom w:val="none" w:sz="0" w:space="0" w:color="auto"/>
        <w:right w:val="none" w:sz="0" w:space="0" w:color="auto"/>
      </w:divBdr>
    </w:div>
    <w:div w:id="1016539223">
      <w:bodyDiv w:val="1"/>
      <w:marLeft w:val="0"/>
      <w:marRight w:val="0"/>
      <w:marTop w:val="0"/>
      <w:marBottom w:val="0"/>
      <w:divBdr>
        <w:top w:val="none" w:sz="0" w:space="0" w:color="auto"/>
        <w:left w:val="none" w:sz="0" w:space="0" w:color="auto"/>
        <w:bottom w:val="none" w:sz="0" w:space="0" w:color="auto"/>
        <w:right w:val="none" w:sz="0" w:space="0" w:color="auto"/>
      </w:divBdr>
    </w:div>
    <w:div w:id="1018896595">
      <w:bodyDiv w:val="1"/>
      <w:marLeft w:val="0"/>
      <w:marRight w:val="0"/>
      <w:marTop w:val="0"/>
      <w:marBottom w:val="0"/>
      <w:divBdr>
        <w:top w:val="none" w:sz="0" w:space="0" w:color="auto"/>
        <w:left w:val="none" w:sz="0" w:space="0" w:color="auto"/>
        <w:bottom w:val="none" w:sz="0" w:space="0" w:color="auto"/>
        <w:right w:val="none" w:sz="0" w:space="0" w:color="auto"/>
      </w:divBdr>
      <w:divsChild>
        <w:div w:id="768158739">
          <w:marLeft w:val="0"/>
          <w:marRight w:val="0"/>
          <w:marTop w:val="0"/>
          <w:marBottom w:val="0"/>
          <w:divBdr>
            <w:top w:val="none" w:sz="0" w:space="0" w:color="auto"/>
            <w:left w:val="none" w:sz="0" w:space="0" w:color="auto"/>
            <w:bottom w:val="none" w:sz="0" w:space="0" w:color="auto"/>
            <w:right w:val="none" w:sz="0" w:space="0" w:color="auto"/>
          </w:divBdr>
        </w:div>
        <w:div w:id="1188521109">
          <w:marLeft w:val="0"/>
          <w:marRight w:val="0"/>
          <w:marTop w:val="0"/>
          <w:marBottom w:val="0"/>
          <w:divBdr>
            <w:top w:val="none" w:sz="0" w:space="0" w:color="auto"/>
            <w:left w:val="none" w:sz="0" w:space="0" w:color="auto"/>
            <w:bottom w:val="none" w:sz="0" w:space="0" w:color="auto"/>
            <w:right w:val="none" w:sz="0" w:space="0" w:color="auto"/>
          </w:divBdr>
        </w:div>
        <w:div w:id="1684895220">
          <w:marLeft w:val="0"/>
          <w:marRight w:val="0"/>
          <w:marTop w:val="0"/>
          <w:marBottom w:val="0"/>
          <w:divBdr>
            <w:top w:val="none" w:sz="0" w:space="0" w:color="auto"/>
            <w:left w:val="none" w:sz="0" w:space="0" w:color="auto"/>
            <w:bottom w:val="none" w:sz="0" w:space="0" w:color="auto"/>
            <w:right w:val="none" w:sz="0" w:space="0" w:color="auto"/>
          </w:divBdr>
        </w:div>
      </w:divsChild>
    </w:div>
    <w:div w:id="1037046798">
      <w:bodyDiv w:val="1"/>
      <w:marLeft w:val="0"/>
      <w:marRight w:val="0"/>
      <w:marTop w:val="0"/>
      <w:marBottom w:val="0"/>
      <w:divBdr>
        <w:top w:val="none" w:sz="0" w:space="0" w:color="auto"/>
        <w:left w:val="none" w:sz="0" w:space="0" w:color="auto"/>
        <w:bottom w:val="none" w:sz="0" w:space="0" w:color="auto"/>
        <w:right w:val="none" w:sz="0" w:space="0" w:color="auto"/>
      </w:divBdr>
    </w:div>
    <w:div w:id="1078792320">
      <w:bodyDiv w:val="1"/>
      <w:marLeft w:val="0"/>
      <w:marRight w:val="0"/>
      <w:marTop w:val="0"/>
      <w:marBottom w:val="0"/>
      <w:divBdr>
        <w:top w:val="none" w:sz="0" w:space="0" w:color="auto"/>
        <w:left w:val="none" w:sz="0" w:space="0" w:color="auto"/>
        <w:bottom w:val="none" w:sz="0" w:space="0" w:color="auto"/>
        <w:right w:val="none" w:sz="0" w:space="0" w:color="auto"/>
      </w:divBdr>
    </w:div>
    <w:div w:id="1123966108">
      <w:bodyDiv w:val="1"/>
      <w:marLeft w:val="0"/>
      <w:marRight w:val="0"/>
      <w:marTop w:val="0"/>
      <w:marBottom w:val="0"/>
      <w:divBdr>
        <w:top w:val="none" w:sz="0" w:space="0" w:color="auto"/>
        <w:left w:val="none" w:sz="0" w:space="0" w:color="auto"/>
        <w:bottom w:val="none" w:sz="0" w:space="0" w:color="auto"/>
        <w:right w:val="none" w:sz="0" w:space="0" w:color="auto"/>
      </w:divBdr>
    </w:div>
    <w:div w:id="1147284324">
      <w:bodyDiv w:val="1"/>
      <w:marLeft w:val="0"/>
      <w:marRight w:val="0"/>
      <w:marTop w:val="0"/>
      <w:marBottom w:val="0"/>
      <w:divBdr>
        <w:top w:val="none" w:sz="0" w:space="0" w:color="auto"/>
        <w:left w:val="none" w:sz="0" w:space="0" w:color="auto"/>
        <w:bottom w:val="none" w:sz="0" w:space="0" w:color="auto"/>
        <w:right w:val="none" w:sz="0" w:space="0" w:color="auto"/>
      </w:divBdr>
    </w:div>
    <w:div w:id="1258827865">
      <w:bodyDiv w:val="1"/>
      <w:marLeft w:val="0"/>
      <w:marRight w:val="0"/>
      <w:marTop w:val="0"/>
      <w:marBottom w:val="0"/>
      <w:divBdr>
        <w:top w:val="none" w:sz="0" w:space="0" w:color="auto"/>
        <w:left w:val="none" w:sz="0" w:space="0" w:color="auto"/>
        <w:bottom w:val="none" w:sz="0" w:space="0" w:color="auto"/>
        <w:right w:val="none" w:sz="0" w:space="0" w:color="auto"/>
      </w:divBdr>
      <w:divsChild>
        <w:div w:id="43144394">
          <w:marLeft w:val="0"/>
          <w:marRight w:val="0"/>
          <w:marTop w:val="0"/>
          <w:marBottom w:val="0"/>
          <w:divBdr>
            <w:top w:val="none" w:sz="0" w:space="0" w:color="auto"/>
            <w:left w:val="none" w:sz="0" w:space="0" w:color="auto"/>
            <w:bottom w:val="none" w:sz="0" w:space="0" w:color="auto"/>
            <w:right w:val="none" w:sz="0" w:space="0" w:color="auto"/>
          </w:divBdr>
        </w:div>
        <w:div w:id="1001736489">
          <w:marLeft w:val="0"/>
          <w:marRight w:val="0"/>
          <w:marTop w:val="0"/>
          <w:marBottom w:val="0"/>
          <w:divBdr>
            <w:top w:val="none" w:sz="0" w:space="0" w:color="auto"/>
            <w:left w:val="none" w:sz="0" w:space="0" w:color="auto"/>
            <w:bottom w:val="none" w:sz="0" w:space="0" w:color="auto"/>
            <w:right w:val="none" w:sz="0" w:space="0" w:color="auto"/>
          </w:divBdr>
        </w:div>
        <w:div w:id="1053895313">
          <w:marLeft w:val="0"/>
          <w:marRight w:val="0"/>
          <w:marTop w:val="0"/>
          <w:marBottom w:val="0"/>
          <w:divBdr>
            <w:top w:val="none" w:sz="0" w:space="0" w:color="auto"/>
            <w:left w:val="none" w:sz="0" w:space="0" w:color="auto"/>
            <w:bottom w:val="none" w:sz="0" w:space="0" w:color="auto"/>
            <w:right w:val="none" w:sz="0" w:space="0" w:color="auto"/>
          </w:divBdr>
        </w:div>
        <w:div w:id="1828011591">
          <w:marLeft w:val="0"/>
          <w:marRight w:val="0"/>
          <w:marTop w:val="0"/>
          <w:marBottom w:val="0"/>
          <w:divBdr>
            <w:top w:val="none" w:sz="0" w:space="0" w:color="auto"/>
            <w:left w:val="none" w:sz="0" w:space="0" w:color="auto"/>
            <w:bottom w:val="none" w:sz="0" w:space="0" w:color="auto"/>
            <w:right w:val="none" w:sz="0" w:space="0" w:color="auto"/>
          </w:divBdr>
        </w:div>
      </w:divsChild>
    </w:div>
    <w:div w:id="1270744339">
      <w:bodyDiv w:val="1"/>
      <w:marLeft w:val="0"/>
      <w:marRight w:val="0"/>
      <w:marTop w:val="0"/>
      <w:marBottom w:val="0"/>
      <w:divBdr>
        <w:top w:val="none" w:sz="0" w:space="0" w:color="auto"/>
        <w:left w:val="none" w:sz="0" w:space="0" w:color="auto"/>
        <w:bottom w:val="none" w:sz="0" w:space="0" w:color="auto"/>
        <w:right w:val="none" w:sz="0" w:space="0" w:color="auto"/>
      </w:divBdr>
    </w:div>
    <w:div w:id="1334187217">
      <w:bodyDiv w:val="1"/>
      <w:marLeft w:val="0"/>
      <w:marRight w:val="0"/>
      <w:marTop w:val="0"/>
      <w:marBottom w:val="0"/>
      <w:divBdr>
        <w:top w:val="none" w:sz="0" w:space="0" w:color="auto"/>
        <w:left w:val="none" w:sz="0" w:space="0" w:color="auto"/>
        <w:bottom w:val="none" w:sz="0" w:space="0" w:color="auto"/>
        <w:right w:val="none" w:sz="0" w:space="0" w:color="auto"/>
      </w:divBdr>
    </w:div>
    <w:div w:id="1404452540">
      <w:bodyDiv w:val="1"/>
      <w:marLeft w:val="0"/>
      <w:marRight w:val="0"/>
      <w:marTop w:val="0"/>
      <w:marBottom w:val="0"/>
      <w:divBdr>
        <w:top w:val="none" w:sz="0" w:space="0" w:color="auto"/>
        <w:left w:val="none" w:sz="0" w:space="0" w:color="auto"/>
        <w:bottom w:val="none" w:sz="0" w:space="0" w:color="auto"/>
        <w:right w:val="none" w:sz="0" w:space="0" w:color="auto"/>
      </w:divBdr>
    </w:div>
    <w:div w:id="1457866824">
      <w:bodyDiv w:val="1"/>
      <w:marLeft w:val="0"/>
      <w:marRight w:val="0"/>
      <w:marTop w:val="0"/>
      <w:marBottom w:val="0"/>
      <w:divBdr>
        <w:top w:val="none" w:sz="0" w:space="0" w:color="auto"/>
        <w:left w:val="none" w:sz="0" w:space="0" w:color="auto"/>
        <w:bottom w:val="none" w:sz="0" w:space="0" w:color="auto"/>
        <w:right w:val="none" w:sz="0" w:space="0" w:color="auto"/>
      </w:divBdr>
    </w:div>
    <w:div w:id="1565137455">
      <w:bodyDiv w:val="1"/>
      <w:marLeft w:val="0"/>
      <w:marRight w:val="0"/>
      <w:marTop w:val="0"/>
      <w:marBottom w:val="0"/>
      <w:divBdr>
        <w:top w:val="none" w:sz="0" w:space="0" w:color="auto"/>
        <w:left w:val="none" w:sz="0" w:space="0" w:color="auto"/>
        <w:bottom w:val="none" w:sz="0" w:space="0" w:color="auto"/>
        <w:right w:val="none" w:sz="0" w:space="0" w:color="auto"/>
      </w:divBdr>
    </w:div>
    <w:div w:id="1597324256">
      <w:bodyDiv w:val="1"/>
      <w:marLeft w:val="0"/>
      <w:marRight w:val="0"/>
      <w:marTop w:val="0"/>
      <w:marBottom w:val="0"/>
      <w:divBdr>
        <w:top w:val="none" w:sz="0" w:space="0" w:color="auto"/>
        <w:left w:val="none" w:sz="0" w:space="0" w:color="auto"/>
        <w:bottom w:val="none" w:sz="0" w:space="0" w:color="auto"/>
        <w:right w:val="none" w:sz="0" w:space="0" w:color="auto"/>
      </w:divBdr>
    </w:div>
    <w:div w:id="1697776331">
      <w:bodyDiv w:val="1"/>
      <w:marLeft w:val="0"/>
      <w:marRight w:val="0"/>
      <w:marTop w:val="0"/>
      <w:marBottom w:val="0"/>
      <w:divBdr>
        <w:top w:val="none" w:sz="0" w:space="0" w:color="auto"/>
        <w:left w:val="none" w:sz="0" w:space="0" w:color="auto"/>
        <w:bottom w:val="none" w:sz="0" w:space="0" w:color="auto"/>
        <w:right w:val="none" w:sz="0" w:space="0" w:color="auto"/>
      </w:divBdr>
    </w:div>
    <w:div w:id="1706056245">
      <w:bodyDiv w:val="1"/>
      <w:marLeft w:val="0"/>
      <w:marRight w:val="0"/>
      <w:marTop w:val="0"/>
      <w:marBottom w:val="0"/>
      <w:divBdr>
        <w:top w:val="none" w:sz="0" w:space="0" w:color="auto"/>
        <w:left w:val="none" w:sz="0" w:space="0" w:color="auto"/>
        <w:bottom w:val="none" w:sz="0" w:space="0" w:color="auto"/>
        <w:right w:val="none" w:sz="0" w:space="0" w:color="auto"/>
      </w:divBdr>
    </w:div>
    <w:div w:id="1723014534">
      <w:bodyDiv w:val="1"/>
      <w:marLeft w:val="0"/>
      <w:marRight w:val="0"/>
      <w:marTop w:val="0"/>
      <w:marBottom w:val="0"/>
      <w:divBdr>
        <w:top w:val="none" w:sz="0" w:space="0" w:color="auto"/>
        <w:left w:val="none" w:sz="0" w:space="0" w:color="auto"/>
        <w:bottom w:val="none" w:sz="0" w:space="0" w:color="auto"/>
        <w:right w:val="none" w:sz="0" w:space="0" w:color="auto"/>
      </w:divBdr>
      <w:divsChild>
        <w:div w:id="1786272921">
          <w:marLeft w:val="0"/>
          <w:marRight w:val="0"/>
          <w:marTop w:val="0"/>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97953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ournals.sagepub.com/doi/pdf/10.1177/1440783314562313" TargetMode="External"/><Relationship Id="rId20" Type="http://schemas.openxmlformats.org/officeDocument/2006/relationships/theme" Target="theme/theme1.xml"/><Relationship Id="rId10" Type="http://schemas.openxmlformats.org/officeDocument/2006/relationships/hyperlink" Target="https://www.americanprogress.org/issues/race/news/2017/06/12/433998/substance-use-disorder-public-health-issue-not-criminal-justice-issue/" TargetMode="External"/><Relationship Id="rId11" Type="http://schemas.openxmlformats.org/officeDocument/2006/relationships/hyperlink" Target="https://www.samhsa.gov/specific-populations/racial-ethnic-minority" TargetMode="External"/><Relationship Id="rId12" Type="http://schemas.openxmlformats.org/officeDocument/2006/relationships/hyperlink" Target="http://www.pbs.org/wgbh/frontline/article/how-bad-is-the-opioid-epidemic/" TargetMode="External"/><Relationship Id="rId13" Type="http://schemas.openxmlformats.org/officeDocument/2006/relationships/hyperlink" Target="http://kff.org/other/state-indicator/opioid-overdose-deaths-by-raceethnicity/?currentTimeframe=0&amp;sortModel=%7B%22colId%22:%22Location%22,%22sort%22:%22asc%22%7D" TargetMode="External"/><Relationship Id="rId14" Type="http://schemas.openxmlformats.org/officeDocument/2006/relationships/hyperlink" Target="https://www.cdc.gov/nchs/products/databriefs/db273.htm" TargetMode="External"/><Relationship Id="rId15" Type="http://schemas.openxmlformats.org/officeDocument/2006/relationships/hyperlink" Target="https://www.cdc.gov/mmwr/volumes/65/wr/mm655051e1.htm" TargetMode="External"/><Relationship Id="rId16" Type="http://schemas.openxmlformats.org/officeDocument/2006/relationships/hyperlink" Target="https://www.cnn.com/2017/12/21/health/drug-overdoses-2016-final-numbers/index.html" TargetMode="External"/><Relationship Id="rId17" Type="http://schemas.openxmlformats.org/officeDocument/2006/relationships/hyperlink" Target="http://journals.sagepub.com/doi/pdf/10.1177/1440783314562313" TargetMode="External"/><Relationship Id="rId18" Type="http://schemas.openxmlformats.org/officeDocument/2006/relationships/hyperlink" Target="https://www.drugabuse.gov/publications/principles-drug-addiction-treatment-research-based-guide-third-edition/frequently-asked-questions/what-role-can-criminal-justice-system-play"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27254-F5BF-8448-8FA4-00BCBA99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45</Pages>
  <Words>5814</Words>
  <Characters>33140</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Cadena</dc:creator>
  <cp:keywords>5.1.1</cp:keywords>
  <dc:description/>
  <cp:lastModifiedBy>Jason Jordan</cp:lastModifiedBy>
  <cp:revision>3</cp:revision>
  <dcterms:created xsi:type="dcterms:W3CDTF">2018-07-08T04:45:00Z</dcterms:created>
  <dcterms:modified xsi:type="dcterms:W3CDTF">2018-09-13T06:19:00Z</dcterms:modified>
</cp:coreProperties>
</file>